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399" w14:textId="77777777" w:rsidR="00F7262B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Anmeldung Schulung für S</w:t>
      </w:r>
      <w:r w:rsidR="00F7262B">
        <w:rPr>
          <w:rFonts w:asciiTheme="majorHAnsi" w:hAnsiTheme="majorHAnsi" w:cstheme="majorHAnsi"/>
          <w:b/>
          <w:sz w:val="28"/>
          <w:szCs w:val="28"/>
          <w:u w:color="000080"/>
        </w:rPr>
        <w:t xml:space="preserve">tarke Eltern – Starke Kinder® </w:t>
      </w:r>
    </w:p>
    <w:p w14:paraId="766DAA83" w14:textId="5AF4451B" w:rsidR="00564669" w:rsidRPr="00243FD1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Elternkursleite</w:t>
      </w:r>
      <w:r w:rsidR="000F0918">
        <w:rPr>
          <w:rFonts w:asciiTheme="majorHAnsi" w:hAnsiTheme="majorHAnsi" w:cstheme="majorHAnsi"/>
          <w:b/>
          <w:sz w:val="28"/>
          <w:szCs w:val="28"/>
          <w:u w:color="000080"/>
        </w:rPr>
        <w:t>rinnen und Elternkursleiter</w:t>
      </w:r>
    </w:p>
    <w:p w14:paraId="0E5A6FEC" w14:textId="77777777" w:rsidR="00564669" w:rsidRPr="00243FD1" w:rsidRDefault="00564669" w:rsidP="00564669">
      <w:pPr>
        <w:rPr>
          <w:rFonts w:asciiTheme="minorHAnsi" w:hAnsiTheme="minorHAnsi" w:cs="Arial"/>
          <w:sz w:val="20"/>
          <w:szCs w:val="20"/>
        </w:rPr>
      </w:pPr>
    </w:p>
    <w:p w14:paraId="103F79DB" w14:textId="308C1A96" w:rsidR="00A573AD" w:rsidRDefault="00EC0D87" w:rsidP="00A573AD">
      <w:pPr>
        <w:tabs>
          <w:tab w:val="left" w:pos="0"/>
        </w:tabs>
        <w:ind w:left="2693" w:right="-85" w:hanging="2693"/>
        <w:rPr>
          <w:rFonts w:asciiTheme="minorHAnsi" w:hAnsiTheme="minorHAnsi" w:cs="Arial"/>
          <w:b/>
          <w:sz w:val="20"/>
          <w:szCs w:val="20"/>
          <w:u w:color="00008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t>Zürich</w:t>
      </w:r>
      <w:r w:rsidR="00A573AD" w:rsidRPr="00982FA6">
        <w:rPr>
          <w:rFonts w:asciiTheme="minorHAnsi" w:hAnsiTheme="minorHAnsi" w:cs="Arial"/>
          <w:b/>
          <w:sz w:val="20"/>
          <w:szCs w:val="20"/>
          <w:u w:color="000080"/>
        </w:rPr>
        <w:t xml:space="preserve">: </w:t>
      </w:r>
      <w:r>
        <w:rPr>
          <w:rFonts w:asciiTheme="minorHAnsi" w:hAnsiTheme="minorHAnsi" w:cs="Arial"/>
          <w:b/>
          <w:sz w:val="20"/>
          <w:szCs w:val="20"/>
          <w:u w:color="000080"/>
        </w:rPr>
        <w:t>15./16. September und 27./28. Oktober 2023</w:t>
      </w:r>
      <w:r w:rsidR="00A573AD"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</w:p>
    <w:p w14:paraId="4C5A89F4" w14:textId="09E4B374" w:rsidR="00A573AD" w:rsidRDefault="00A573AD" w:rsidP="00A573AD">
      <w:pPr>
        <w:tabs>
          <w:tab w:val="left" w:pos="284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 w:rsidRPr="00982FA6">
        <w:rPr>
          <w:rFonts w:asciiTheme="minorHAnsi" w:hAnsiTheme="minorHAnsi" w:cs="Arial"/>
          <w:sz w:val="20"/>
          <w:szCs w:val="20"/>
          <w:u w:color="000080"/>
        </w:rPr>
        <w:t>(</w:t>
      </w:r>
      <w:r w:rsidRPr="00982FA6">
        <w:rPr>
          <w:rFonts w:asciiTheme="minorHAnsi" w:hAnsiTheme="minorHAnsi" w:cs="Arial"/>
          <w:sz w:val="20"/>
          <w:szCs w:val="20"/>
        </w:rPr>
        <w:t xml:space="preserve">CHF 1'350.- </w:t>
      </w:r>
      <w:r>
        <w:rPr>
          <w:rFonts w:asciiTheme="minorHAnsi" w:hAnsiTheme="minorHAnsi" w:cs="Arial"/>
          <w:sz w:val="20"/>
          <w:szCs w:val="20"/>
        </w:rPr>
        <w:t>plus</w:t>
      </w:r>
      <w:r w:rsidRPr="00982FA6">
        <w:rPr>
          <w:rFonts w:asciiTheme="minorHAnsi" w:hAnsiTheme="minorHAnsi" w:cs="Arial"/>
          <w:sz w:val="20"/>
          <w:szCs w:val="20"/>
        </w:rPr>
        <w:t xml:space="preserve"> 150.- für Handbuch)</w:t>
      </w:r>
    </w:p>
    <w:p w14:paraId="7E5BBC58" w14:textId="77777777" w:rsidR="00715BF9" w:rsidRPr="00243FD1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  <w:u w:color="000080"/>
        </w:rPr>
      </w:pPr>
    </w:p>
    <w:p w14:paraId="5F5A6C1F" w14:textId="77777777" w:rsidR="00564669" w:rsidRPr="00243FD1" w:rsidRDefault="00564669" w:rsidP="000B06E1">
      <w:pPr>
        <w:tabs>
          <w:tab w:val="left" w:pos="1560"/>
          <w:tab w:val="right" w:leader="dot" w:pos="4820"/>
          <w:tab w:val="left" w:pos="5103"/>
          <w:tab w:val="right" w:leader="dot" w:pos="9356"/>
        </w:tabs>
        <w:rPr>
          <w:rFonts w:asciiTheme="minorHAnsi" w:hAnsiTheme="minorHAnsi" w:cs="Arial"/>
          <w:b/>
          <w:bCs/>
          <w:iCs/>
          <w:sz w:val="20"/>
          <w:szCs w:val="20"/>
          <w:u w:color="000080"/>
        </w:rPr>
      </w:pPr>
    </w:p>
    <w:p w14:paraId="2AF2C19F" w14:textId="77777777" w:rsidR="00564669" w:rsidRPr="00243FD1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0"/>
    </w:p>
    <w:p w14:paraId="3DFABADE" w14:textId="77777777" w:rsidR="00564669" w:rsidRPr="00243FD1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Vorname: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"/>
    </w:p>
    <w:p w14:paraId="56DFA2C6" w14:textId="77777777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</w:p>
    <w:p w14:paraId="5C7474BF" w14:textId="18911B83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  <w:r w:rsidRPr="00243FD1">
        <w:rPr>
          <w:rFonts w:asciiTheme="minorHAnsi" w:hAnsiTheme="minorHAnsi" w:cs="Arial"/>
          <w:b/>
          <w:iCs/>
          <w:sz w:val="20"/>
          <w:szCs w:val="20"/>
        </w:rPr>
        <w:t>Geschäftsadresse</w:t>
      </w:r>
      <w:r w:rsidRPr="00243FD1">
        <w:rPr>
          <w:rFonts w:asciiTheme="minorHAnsi" w:hAnsiTheme="minorHAnsi" w:cs="Arial"/>
          <w:b/>
          <w:iCs/>
          <w:sz w:val="20"/>
          <w:szCs w:val="20"/>
        </w:rPr>
        <w:tab/>
        <w:t>Privatadresse</w:t>
      </w:r>
    </w:p>
    <w:p w14:paraId="7AAFB606" w14:textId="77777777" w:rsidR="00564669" w:rsidRPr="00243FD1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Institution: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41E700EF" w14:textId="77777777" w:rsidR="00564669" w:rsidRPr="00243FD1" w:rsidRDefault="00564669" w:rsidP="00564669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561BBB4C" w14:textId="101421B0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="00C043BA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00ED30B9" w14:textId="77777777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2672E214" w14:textId="77777777" w:rsidR="00564669" w:rsidRPr="00243FD1" w:rsidRDefault="00564669" w:rsidP="00564669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Telefon: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G: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P: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M: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6"/>
    </w:p>
    <w:p w14:paraId="2057EDF0" w14:textId="77777777" w:rsidR="00564669" w:rsidRPr="00243FD1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  <w:lang w:val="it-CH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                                 Geburtsdatum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t xml:space="preserve">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end"/>
      </w:r>
      <w:bookmarkEnd w:id="7"/>
    </w:p>
    <w:p w14:paraId="684FD8E7" w14:textId="77777777" w:rsidR="00564669" w:rsidRPr="00243FD1" w:rsidRDefault="00564669" w:rsidP="00564669">
      <w:pPr>
        <w:tabs>
          <w:tab w:val="left" w:pos="1985"/>
          <w:tab w:val="right" w:leader="dot" w:pos="9356"/>
        </w:tabs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Kinder (Alter):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8"/>
    </w:p>
    <w:p w14:paraId="5A410DC4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CB9F352" w14:textId="77777777" w:rsidR="00564669" w:rsidRPr="00243FD1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Rechnungsadresse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geschäftlich 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privat</w:t>
      </w:r>
    </w:p>
    <w:p w14:paraId="54B83F78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B67BEA7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Aus- und Weiterbildungen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1609E144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9"/>
    </w:p>
    <w:p w14:paraId="1413A3F4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0858E99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Berufserfahrung: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2EBC5DF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0"/>
    </w:p>
    <w:p w14:paraId="0B6CE901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6C3387E7" w14:textId="3118A36B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Erfahrungen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 xml:space="preserve"> als Kursleiter</w:t>
      </w:r>
      <w:r w:rsidR="000F0918">
        <w:rPr>
          <w:rFonts w:asciiTheme="minorHAnsi" w:hAnsiTheme="minorHAnsi" w:cs="Arial"/>
          <w:b/>
          <w:bCs/>
          <w:sz w:val="20"/>
          <w:szCs w:val="20"/>
          <w:u w:color="000080"/>
        </w:rPr>
        <w:t>_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>in: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bookmarkEnd w:id="11"/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0FF1A02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2"/>
    </w:p>
    <w:p w14:paraId="4398EB87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C907634" w14:textId="77777777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Erfahrungen in Elternarbeit: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2D1392C4" w14:textId="77777777" w:rsidR="00564669" w:rsidRPr="00243FD1" w:rsidRDefault="00564669" w:rsidP="00564669">
      <w:pPr>
        <w:tabs>
          <w:tab w:val="left" w:pos="0"/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5"/>
    </w:p>
    <w:p w14:paraId="62F235EE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1C81018D" w14:textId="36E2B20C" w:rsidR="00BF5AF9" w:rsidRPr="00243FD1" w:rsidRDefault="004C1C4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Ich habe 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an einem Elternkurs Starke Eltern – Starke Kinder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teilgenommen: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010BC54E" w14:textId="5B0FE4C4" w:rsidR="00564669" w:rsidRPr="00243FD1" w:rsidRDefault="0056466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   </w:t>
      </w:r>
      <w:r w:rsidR="00BF5AF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ist geplant</w:t>
      </w:r>
    </w:p>
    <w:p w14:paraId="3B9CECA5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E2F4F5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Motivation zu dieser Weiterbildung: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9"/>
    </w:p>
    <w:p w14:paraId="480349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412A29C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b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Ich habe von Starke Eltern – Starke Kinder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erfahren durch... 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0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1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2"/>
    </w:p>
    <w:p w14:paraId="099172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b/>
          <w:iCs/>
          <w:sz w:val="20"/>
          <w:szCs w:val="20"/>
          <w:u w:color="000080"/>
        </w:rPr>
      </w:pPr>
    </w:p>
    <w:p w14:paraId="2BE4CBCA" w14:textId="77777777" w:rsidR="00564669" w:rsidRPr="00243FD1" w:rsidRDefault="00564669" w:rsidP="00564669">
      <w:pPr>
        <w:tabs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Bemerkungen: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3"/>
    </w:p>
    <w:p w14:paraId="036AD72F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4CDCE89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Anmeldeschluss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: jeweils 4 Wochen vor Schulungsbeginn</w:t>
      </w:r>
    </w:p>
    <w:p w14:paraId="56793AE8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Bitte beachten Sie: Bei Abmeldungen bis zum Anmeldeschluss werden Fr. 100.– als Unkostenbeitrag verrechnet. Anschliessend wird das Kursgeld in Rechnung gestellt.</w:t>
      </w:r>
    </w:p>
    <w:p w14:paraId="03D5A7A8" w14:textId="77777777" w:rsidR="00564669" w:rsidRPr="00243FD1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68D958C" w14:textId="69F776BB" w:rsidR="00564669" w:rsidRPr="00243FD1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Datum: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4"/>
      <w:r w:rsidR="00C54A74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evtl. Unterschrift: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7"/>
    </w:p>
    <w:p w14:paraId="70AEFA91" w14:textId="77777777" w:rsidR="00564669" w:rsidRPr="00243FD1" w:rsidRDefault="00564669" w:rsidP="00564669">
      <w:pPr>
        <w:ind w:left="1559" w:hanging="1559"/>
        <w:rPr>
          <w:rFonts w:asciiTheme="minorHAnsi" w:hAnsiTheme="minorHAnsi" w:cs="Arial"/>
          <w:sz w:val="20"/>
          <w:szCs w:val="20"/>
        </w:rPr>
      </w:pPr>
    </w:p>
    <w:p w14:paraId="03CF7D4C" w14:textId="77777777" w:rsidR="00564669" w:rsidRPr="00243FD1" w:rsidRDefault="00564669" w:rsidP="00564669">
      <w:pPr>
        <w:spacing w:after="60"/>
        <w:ind w:left="1701" w:hanging="1701"/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Bitte mailen an: </w:t>
      </w:r>
      <w:r w:rsidRPr="00243FD1">
        <w:rPr>
          <w:rFonts w:asciiTheme="minorHAnsi" w:hAnsiTheme="minorHAnsi" w:cs="Arial"/>
          <w:color w:val="FF0000"/>
          <w:sz w:val="20"/>
          <w:szCs w:val="20"/>
          <w:u w:val="single"/>
        </w:rPr>
        <w:t>info@starkeeltern-starkekinder.ch</w:t>
      </w:r>
      <w:r w:rsidRPr="00243FD1">
        <w:rPr>
          <w:rFonts w:asciiTheme="minorHAnsi" w:hAnsiTheme="minorHAnsi" w:cs="Arial"/>
          <w:sz w:val="20"/>
          <w:szCs w:val="20"/>
        </w:rPr>
        <w:t xml:space="preserve"> oder ausdrucken und einsenden an: </w:t>
      </w:r>
    </w:p>
    <w:p w14:paraId="7FA4082D" w14:textId="1C46F243" w:rsidR="001F4758" w:rsidRPr="00A573AD" w:rsidRDefault="00564669" w:rsidP="00564669">
      <w:pPr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Kinderschutz Schweiz, </w:t>
      </w:r>
      <w:r w:rsidR="007767D9" w:rsidRPr="00243FD1">
        <w:rPr>
          <w:rFonts w:asciiTheme="minorHAnsi" w:hAnsiTheme="minorHAnsi" w:cs="Arial"/>
          <w:sz w:val="20"/>
          <w:szCs w:val="20"/>
        </w:rPr>
        <w:t>Danica Zurbriggen Lehner</w:t>
      </w:r>
      <w:r w:rsidR="00E96B03" w:rsidRPr="00243FD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E96B03" w:rsidRPr="00243FD1">
        <w:rPr>
          <w:rFonts w:asciiTheme="minorHAnsi" w:hAnsiTheme="minorHAnsi" w:cs="Arial"/>
          <w:sz w:val="20"/>
          <w:szCs w:val="20"/>
        </w:rPr>
        <w:t>Schlösslistrasse</w:t>
      </w:r>
      <w:proofErr w:type="spellEnd"/>
      <w:r w:rsidR="00E96B03" w:rsidRPr="00243FD1">
        <w:rPr>
          <w:rFonts w:asciiTheme="minorHAnsi" w:hAnsiTheme="minorHAnsi" w:cs="Arial"/>
          <w:sz w:val="20"/>
          <w:szCs w:val="20"/>
        </w:rPr>
        <w:t xml:space="preserve"> 9a, 3008</w:t>
      </w:r>
      <w:r w:rsidR="00C54A74" w:rsidRPr="00243FD1">
        <w:rPr>
          <w:rFonts w:asciiTheme="minorHAnsi" w:hAnsiTheme="minorHAnsi" w:cs="Arial"/>
          <w:sz w:val="20"/>
          <w:szCs w:val="20"/>
        </w:rPr>
        <w:t xml:space="preserve"> Bern</w:t>
      </w:r>
    </w:p>
    <w:sectPr w:rsidR="001F4758" w:rsidRPr="00A573AD" w:rsidSect="0054183A">
      <w:headerReference w:type="default" r:id="rId8"/>
      <w:footerReference w:type="default" r:id="rId9"/>
      <w:headerReference w:type="first" r:id="rId10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6CBC" w14:textId="77777777" w:rsidR="00D66076" w:rsidRDefault="00D66076" w:rsidP="00F91D37">
      <w:pPr>
        <w:spacing w:line="240" w:lineRule="auto"/>
      </w:pPr>
      <w:r>
        <w:separator/>
      </w:r>
    </w:p>
  </w:endnote>
  <w:endnote w:type="continuationSeparator" w:id="0">
    <w:p w14:paraId="649CDBA8" w14:textId="77777777" w:rsidR="00D66076" w:rsidRDefault="00D6607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63C" w14:textId="2A50530B" w:rsidR="00FF389F" w:rsidRPr="001B4279" w:rsidRDefault="00C74CA9" w:rsidP="001B4279">
    <w:pPr>
      <w:pStyle w:val="Fuzeile"/>
      <w:ind w:left="0"/>
      <w:rPr>
        <w:rFonts w:ascii="Georgia" w:hAnsi="Georgia"/>
        <w:sz w:val="17"/>
        <w:szCs w:val="17"/>
      </w:rPr>
    </w:pPr>
    <w:r w:rsidRPr="00E032FA">
      <w:rPr>
        <w:noProof/>
      </w:rPr>
      <w:drawing>
        <wp:anchor distT="0" distB="0" distL="114300" distR="114300" simplePos="0" relativeHeight="251672576" behindDoc="1" locked="0" layoutInCell="1" allowOverlap="1" wp14:anchorId="4D6E336D" wp14:editId="21CC0108">
          <wp:simplePos x="0" y="0"/>
          <wp:positionH relativeFrom="column">
            <wp:posOffset>5359586</wp:posOffset>
          </wp:positionH>
          <wp:positionV relativeFrom="paragraph">
            <wp:posOffset>-594476</wp:posOffset>
          </wp:positionV>
          <wp:extent cx="787400" cy="787400"/>
          <wp:effectExtent l="0" t="0" r="0" b="0"/>
          <wp:wrapTight wrapText="bothSides">
            <wp:wrapPolygon edited="0">
              <wp:start x="11497" y="1045"/>
              <wp:lineTo x="8013" y="2439"/>
              <wp:lineTo x="3135" y="5923"/>
              <wp:lineTo x="3135" y="7316"/>
              <wp:lineTo x="4877" y="12890"/>
              <wp:lineTo x="1394" y="15329"/>
              <wp:lineTo x="1394" y="17071"/>
              <wp:lineTo x="4529" y="18465"/>
              <wp:lineTo x="4529" y="20206"/>
              <wp:lineTo x="18465" y="20206"/>
              <wp:lineTo x="20206" y="18465"/>
              <wp:lineTo x="16374" y="12890"/>
              <wp:lineTo x="17419" y="8710"/>
              <wp:lineTo x="16026" y="7316"/>
              <wp:lineTo x="15677" y="4181"/>
              <wp:lineTo x="12890" y="1045"/>
              <wp:lineTo x="11497" y="1045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76" w:rsidRPr="001B4279">
      <w:rPr>
        <w:rFonts w:ascii="Georgia" w:hAnsi="Georgia"/>
        <w:sz w:val="17"/>
        <w:szCs w:val="17"/>
      </w:rPr>
      <w:t xml:space="preserve">Seite </w:t>
    </w:r>
    <w:r w:rsidR="00096376" w:rsidRPr="001B4279">
      <w:rPr>
        <w:rFonts w:ascii="Georgia" w:hAnsi="Georgia"/>
        <w:sz w:val="17"/>
        <w:szCs w:val="17"/>
      </w:rPr>
      <w:fldChar w:fldCharType="begin"/>
    </w:r>
    <w:r w:rsidR="00096376" w:rsidRPr="001B4279">
      <w:rPr>
        <w:rFonts w:ascii="Georgia" w:hAnsi="Georgia"/>
        <w:sz w:val="17"/>
        <w:szCs w:val="17"/>
      </w:rPr>
      <w:instrText xml:space="preserve"> PAGE   \* MERGEFORMAT </w:instrText>
    </w:r>
    <w:r w:rsidR="00096376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1</w:t>
    </w:r>
    <w:r w:rsidR="00096376" w:rsidRPr="001B4279">
      <w:rPr>
        <w:rFonts w:ascii="Georgia" w:hAnsi="Georgia"/>
        <w:sz w:val="17"/>
        <w:szCs w:val="17"/>
      </w:rPr>
      <w:fldChar w:fldCharType="end"/>
    </w:r>
    <w:r w:rsidR="00096376" w:rsidRPr="001B4279">
      <w:rPr>
        <w:rFonts w:ascii="Georgia" w:hAnsi="Georgia"/>
        <w:sz w:val="17"/>
        <w:szCs w:val="17"/>
      </w:rPr>
      <w:t>/</w:t>
    </w:r>
    <w:r w:rsidR="00120313" w:rsidRPr="001B4279">
      <w:rPr>
        <w:rFonts w:ascii="Georgia" w:hAnsi="Georgia"/>
        <w:sz w:val="17"/>
        <w:szCs w:val="17"/>
      </w:rPr>
      <w:fldChar w:fldCharType="begin"/>
    </w:r>
    <w:r w:rsidR="00120313" w:rsidRPr="001B4279">
      <w:rPr>
        <w:rFonts w:ascii="Georgia" w:hAnsi="Georgia"/>
        <w:sz w:val="17"/>
        <w:szCs w:val="17"/>
      </w:rPr>
      <w:instrText xml:space="preserve"> NUMPAGES   \* MERGEFORMAT </w:instrText>
    </w:r>
    <w:r w:rsidR="00120313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2</w:t>
    </w:r>
    <w:r w:rsidR="00120313" w:rsidRPr="001B4279">
      <w:rPr>
        <w:rFonts w:ascii="Georgia" w:hAnsi="Georg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53A4" w14:textId="77777777" w:rsidR="00D66076" w:rsidRPr="00A543F7" w:rsidRDefault="00D66076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52A6BC9A" w14:textId="77777777" w:rsidR="00D66076" w:rsidRDefault="00D6607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7B5D" w14:textId="37833962" w:rsidR="007277E3" w:rsidRPr="009E3E68" w:rsidRDefault="00243FD1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03D2531" wp14:editId="766277E5">
          <wp:simplePos x="0" y="0"/>
          <wp:positionH relativeFrom="column">
            <wp:posOffset>-1114697</wp:posOffset>
          </wp:positionH>
          <wp:positionV relativeFrom="paragraph">
            <wp:posOffset>-1088571</wp:posOffset>
          </wp:positionV>
          <wp:extent cx="7556500" cy="119380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9382">
    <w:abstractNumId w:val="10"/>
  </w:num>
  <w:num w:numId="2" w16cid:durableId="1295140969">
    <w:abstractNumId w:val="8"/>
  </w:num>
  <w:num w:numId="3" w16cid:durableId="1478717700">
    <w:abstractNumId w:val="7"/>
  </w:num>
  <w:num w:numId="4" w16cid:durableId="472262531">
    <w:abstractNumId w:val="6"/>
  </w:num>
  <w:num w:numId="5" w16cid:durableId="333344188">
    <w:abstractNumId w:val="5"/>
  </w:num>
  <w:num w:numId="6" w16cid:durableId="762265087">
    <w:abstractNumId w:val="9"/>
  </w:num>
  <w:num w:numId="7" w16cid:durableId="301932035">
    <w:abstractNumId w:val="4"/>
  </w:num>
  <w:num w:numId="8" w16cid:durableId="1721319729">
    <w:abstractNumId w:val="3"/>
  </w:num>
  <w:num w:numId="9" w16cid:durableId="1482692810">
    <w:abstractNumId w:val="2"/>
  </w:num>
  <w:num w:numId="10" w16cid:durableId="654845332">
    <w:abstractNumId w:val="1"/>
  </w:num>
  <w:num w:numId="11" w16cid:durableId="652101970">
    <w:abstractNumId w:val="16"/>
  </w:num>
  <w:num w:numId="12" w16cid:durableId="1719862207">
    <w:abstractNumId w:val="14"/>
  </w:num>
  <w:num w:numId="13" w16cid:durableId="1773553079">
    <w:abstractNumId w:val="13"/>
  </w:num>
  <w:num w:numId="14" w16cid:durableId="394474218">
    <w:abstractNumId w:val="19"/>
  </w:num>
  <w:num w:numId="15" w16cid:durableId="1320424330">
    <w:abstractNumId w:val="17"/>
  </w:num>
  <w:num w:numId="16" w16cid:durableId="1849562938">
    <w:abstractNumId w:val="11"/>
  </w:num>
  <w:num w:numId="17" w16cid:durableId="662003640">
    <w:abstractNumId w:val="15"/>
  </w:num>
  <w:num w:numId="18" w16cid:durableId="1419403069">
    <w:abstractNumId w:val="12"/>
  </w:num>
  <w:num w:numId="19" w16cid:durableId="602033784">
    <w:abstractNumId w:val="12"/>
  </w:num>
  <w:num w:numId="20" w16cid:durableId="1145779785">
    <w:abstractNumId w:val="12"/>
  </w:num>
  <w:num w:numId="21" w16cid:durableId="2096901124">
    <w:abstractNumId w:val="18"/>
  </w:num>
  <w:num w:numId="22" w16cid:durableId="176444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3BC2"/>
    <w:rsid w:val="00090CA4"/>
    <w:rsid w:val="000936C4"/>
    <w:rsid w:val="00096376"/>
    <w:rsid w:val="000B06E1"/>
    <w:rsid w:val="000B595D"/>
    <w:rsid w:val="000E756F"/>
    <w:rsid w:val="000F0918"/>
    <w:rsid w:val="00106688"/>
    <w:rsid w:val="00107014"/>
    <w:rsid w:val="001134C7"/>
    <w:rsid w:val="00120313"/>
    <w:rsid w:val="00136B75"/>
    <w:rsid w:val="00143E58"/>
    <w:rsid w:val="00144122"/>
    <w:rsid w:val="00154677"/>
    <w:rsid w:val="00165E41"/>
    <w:rsid w:val="00167916"/>
    <w:rsid w:val="00177213"/>
    <w:rsid w:val="00185BBD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67F71"/>
    <w:rsid w:val="002856A7"/>
    <w:rsid w:val="002D09E6"/>
    <w:rsid w:val="002D1820"/>
    <w:rsid w:val="002D1DAB"/>
    <w:rsid w:val="002D38AE"/>
    <w:rsid w:val="002F06AA"/>
    <w:rsid w:val="002F274B"/>
    <w:rsid w:val="002F3A75"/>
    <w:rsid w:val="002F7ED8"/>
    <w:rsid w:val="0030139A"/>
    <w:rsid w:val="00301ADA"/>
    <w:rsid w:val="00320CB2"/>
    <w:rsid w:val="00321A75"/>
    <w:rsid w:val="003261A6"/>
    <w:rsid w:val="00333A1B"/>
    <w:rsid w:val="003410D8"/>
    <w:rsid w:val="00341E82"/>
    <w:rsid w:val="0035712F"/>
    <w:rsid w:val="00357130"/>
    <w:rsid w:val="00364EE3"/>
    <w:rsid w:val="00372265"/>
    <w:rsid w:val="00373F34"/>
    <w:rsid w:val="00375C65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F2045"/>
    <w:rsid w:val="00404F61"/>
    <w:rsid w:val="00420685"/>
    <w:rsid w:val="00433C07"/>
    <w:rsid w:val="0048152D"/>
    <w:rsid w:val="004910D3"/>
    <w:rsid w:val="004A7971"/>
    <w:rsid w:val="004C1C49"/>
    <w:rsid w:val="004D1163"/>
    <w:rsid w:val="004D179F"/>
    <w:rsid w:val="00526C93"/>
    <w:rsid w:val="005369C5"/>
    <w:rsid w:val="0054183A"/>
    <w:rsid w:val="005509F5"/>
    <w:rsid w:val="00552A0A"/>
    <w:rsid w:val="00563288"/>
    <w:rsid w:val="00564669"/>
    <w:rsid w:val="00577CF6"/>
    <w:rsid w:val="00585522"/>
    <w:rsid w:val="00586099"/>
    <w:rsid w:val="00591832"/>
    <w:rsid w:val="00591C0B"/>
    <w:rsid w:val="00592841"/>
    <w:rsid w:val="005E7BC5"/>
    <w:rsid w:val="0060307B"/>
    <w:rsid w:val="00603311"/>
    <w:rsid w:val="006044D5"/>
    <w:rsid w:val="006077BB"/>
    <w:rsid w:val="00622FDC"/>
    <w:rsid w:val="00623A68"/>
    <w:rsid w:val="0063039C"/>
    <w:rsid w:val="00651306"/>
    <w:rsid w:val="006547D5"/>
    <w:rsid w:val="006612C9"/>
    <w:rsid w:val="00686D14"/>
    <w:rsid w:val="00687ED7"/>
    <w:rsid w:val="00691AA5"/>
    <w:rsid w:val="006A67AF"/>
    <w:rsid w:val="006C7B11"/>
    <w:rsid w:val="006E686B"/>
    <w:rsid w:val="006F0345"/>
    <w:rsid w:val="006F0469"/>
    <w:rsid w:val="00711147"/>
    <w:rsid w:val="00715BF9"/>
    <w:rsid w:val="00723A82"/>
    <w:rsid w:val="007277E3"/>
    <w:rsid w:val="00734458"/>
    <w:rsid w:val="00744498"/>
    <w:rsid w:val="00745853"/>
    <w:rsid w:val="00745A95"/>
    <w:rsid w:val="007702D8"/>
    <w:rsid w:val="00774E70"/>
    <w:rsid w:val="007767D9"/>
    <w:rsid w:val="00783965"/>
    <w:rsid w:val="00796CEE"/>
    <w:rsid w:val="007A7AEF"/>
    <w:rsid w:val="007C4D57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83CC4"/>
    <w:rsid w:val="008C229D"/>
    <w:rsid w:val="008F38C1"/>
    <w:rsid w:val="008F447F"/>
    <w:rsid w:val="00904F27"/>
    <w:rsid w:val="0092541D"/>
    <w:rsid w:val="0094082C"/>
    <w:rsid w:val="009613D8"/>
    <w:rsid w:val="00971245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E156D"/>
    <w:rsid w:val="009E2171"/>
    <w:rsid w:val="009E3E68"/>
    <w:rsid w:val="009F623F"/>
    <w:rsid w:val="00A14D21"/>
    <w:rsid w:val="00A20747"/>
    <w:rsid w:val="00A50C72"/>
    <w:rsid w:val="00A543F7"/>
    <w:rsid w:val="00A573AD"/>
    <w:rsid w:val="00A57815"/>
    <w:rsid w:val="00A62F82"/>
    <w:rsid w:val="00A8311A"/>
    <w:rsid w:val="00A97748"/>
    <w:rsid w:val="00AA6024"/>
    <w:rsid w:val="00AB305F"/>
    <w:rsid w:val="00AB5A7D"/>
    <w:rsid w:val="00AB67A8"/>
    <w:rsid w:val="00AC36FF"/>
    <w:rsid w:val="00AD36B2"/>
    <w:rsid w:val="00AF47AE"/>
    <w:rsid w:val="00B0090C"/>
    <w:rsid w:val="00B11508"/>
    <w:rsid w:val="00B22C56"/>
    <w:rsid w:val="00B32ABB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4536B"/>
    <w:rsid w:val="00C47CFA"/>
    <w:rsid w:val="00C51D2F"/>
    <w:rsid w:val="00C54A74"/>
    <w:rsid w:val="00C74CA9"/>
    <w:rsid w:val="00CA348A"/>
    <w:rsid w:val="00CB2CE6"/>
    <w:rsid w:val="00D05C02"/>
    <w:rsid w:val="00D429CC"/>
    <w:rsid w:val="00D534BB"/>
    <w:rsid w:val="00D56352"/>
    <w:rsid w:val="00D66076"/>
    <w:rsid w:val="00D81DAE"/>
    <w:rsid w:val="00D9415C"/>
    <w:rsid w:val="00DB6292"/>
    <w:rsid w:val="00DC2A86"/>
    <w:rsid w:val="00DC51CF"/>
    <w:rsid w:val="00DD0195"/>
    <w:rsid w:val="00DD3B68"/>
    <w:rsid w:val="00DD7F63"/>
    <w:rsid w:val="00DE2344"/>
    <w:rsid w:val="00E17A67"/>
    <w:rsid w:val="00E25DCD"/>
    <w:rsid w:val="00E269E1"/>
    <w:rsid w:val="00E45F13"/>
    <w:rsid w:val="00E70E7C"/>
    <w:rsid w:val="00E73CB2"/>
    <w:rsid w:val="00E909DF"/>
    <w:rsid w:val="00E9244F"/>
    <w:rsid w:val="00E96B03"/>
    <w:rsid w:val="00E97C59"/>
    <w:rsid w:val="00EA2893"/>
    <w:rsid w:val="00EA3A88"/>
    <w:rsid w:val="00EC0D87"/>
    <w:rsid w:val="00EC2DF9"/>
    <w:rsid w:val="00EF3D9A"/>
    <w:rsid w:val="00F016BC"/>
    <w:rsid w:val="00F0660B"/>
    <w:rsid w:val="00F077FF"/>
    <w:rsid w:val="00F079F2"/>
    <w:rsid w:val="00F123AE"/>
    <w:rsid w:val="00F16D7A"/>
    <w:rsid w:val="00F40541"/>
    <w:rsid w:val="00F50C2A"/>
    <w:rsid w:val="00F50F50"/>
    <w:rsid w:val="00F7262B"/>
    <w:rsid w:val="00F8288D"/>
    <w:rsid w:val="00F84739"/>
    <w:rsid w:val="00F91D37"/>
    <w:rsid w:val="00FB3A87"/>
    <w:rsid w:val="00FC052F"/>
    <w:rsid w:val="00FD226F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&#8226;alter%20Server/Vorlagen_neu/_SESK/SESK_Konzept_de.dotx" TargetMode="External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SESK_Konzept_de.dotx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Alexandra Kuhn</cp:lastModifiedBy>
  <cp:revision>2</cp:revision>
  <cp:lastPrinted>2016-08-01T08:36:00Z</cp:lastPrinted>
  <dcterms:created xsi:type="dcterms:W3CDTF">2022-12-21T10:54:00Z</dcterms:created>
  <dcterms:modified xsi:type="dcterms:W3CDTF">2022-12-21T10:54:00Z</dcterms:modified>
</cp:coreProperties>
</file>