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6FEC" w14:textId="5FD21FC3" w:rsidR="00564669" w:rsidRDefault="00564669" w:rsidP="00F34D87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15787E">
        <w:rPr>
          <w:rFonts w:asciiTheme="majorHAnsi" w:hAnsiTheme="majorHAnsi" w:cstheme="majorHAnsi"/>
          <w:b/>
          <w:sz w:val="28"/>
          <w:szCs w:val="28"/>
          <w:u w:color="000080"/>
        </w:rPr>
        <w:t>Anmel</w:t>
      </w:r>
      <w:r w:rsidR="00A77A06">
        <w:rPr>
          <w:rFonts w:asciiTheme="majorHAnsi" w:hAnsiTheme="majorHAnsi" w:cstheme="majorHAnsi"/>
          <w:b/>
          <w:sz w:val="28"/>
          <w:szCs w:val="28"/>
          <w:u w:color="000080"/>
        </w:rPr>
        <w:t>deformular</w:t>
      </w:r>
      <w:r w:rsidRPr="0015787E">
        <w:rPr>
          <w:rFonts w:asciiTheme="majorHAnsi" w:hAnsiTheme="majorHAnsi" w:cstheme="majorHAnsi"/>
          <w:b/>
          <w:sz w:val="28"/>
          <w:szCs w:val="28"/>
          <w:u w:color="000080"/>
        </w:rPr>
        <w:t xml:space="preserve"> </w:t>
      </w:r>
      <w:r w:rsidR="00DE6BAA" w:rsidRPr="0015787E">
        <w:rPr>
          <w:rFonts w:asciiTheme="majorHAnsi" w:hAnsiTheme="majorHAnsi" w:cstheme="majorHAnsi"/>
          <w:b/>
          <w:sz w:val="28"/>
          <w:szCs w:val="28"/>
          <w:u w:color="000080"/>
        </w:rPr>
        <w:t xml:space="preserve">für </w:t>
      </w:r>
      <w:r w:rsidR="00F34D87">
        <w:rPr>
          <w:rFonts w:asciiTheme="majorHAnsi" w:hAnsiTheme="majorHAnsi" w:cstheme="majorHAnsi"/>
          <w:b/>
          <w:sz w:val="28"/>
          <w:szCs w:val="28"/>
          <w:u w:color="000080"/>
        </w:rPr>
        <w:t xml:space="preserve">Schulungen im Rahmen </w:t>
      </w:r>
      <w:r w:rsidR="00A77A06">
        <w:rPr>
          <w:rFonts w:asciiTheme="majorHAnsi" w:hAnsiTheme="majorHAnsi" w:cstheme="majorHAnsi"/>
          <w:b/>
          <w:sz w:val="28"/>
          <w:szCs w:val="28"/>
          <w:u w:color="000080"/>
        </w:rPr>
        <w:t>von</w:t>
      </w:r>
      <w:r w:rsidR="00F34D87">
        <w:rPr>
          <w:rFonts w:asciiTheme="majorHAnsi" w:hAnsiTheme="majorHAnsi" w:cstheme="majorHAnsi"/>
          <w:b/>
          <w:sz w:val="28"/>
          <w:szCs w:val="28"/>
          <w:u w:color="000080"/>
        </w:rPr>
        <w:t xml:space="preserve"> </w:t>
      </w:r>
      <w:r w:rsidR="00936DAC">
        <w:rPr>
          <w:rFonts w:asciiTheme="majorHAnsi" w:hAnsiTheme="majorHAnsi" w:cstheme="majorHAnsi"/>
          <w:b/>
          <w:sz w:val="28"/>
          <w:szCs w:val="28"/>
          <w:u w:color="000080"/>
        </w:rPr>
        <w:br/>
      </w:r>
      <w:r w:rsidR="00F34D87">
        <w:rPr>
          <w:rFonts w:asciiTheme="majorHAnsi" w:hAnsiTheme="majorHAnsi" w:cstheme="majorHAnsi"/>
          <w:b/>
          <w:sz w:val="28"/>
          <w:szCs w:val="28"/>
          <w:u w:color="000080"/>
        </w:rPr>
        <w:t>«Mein Körper gehört mir!» (MKGM)</w:t>
      </w:r>
    </w:p>
    <w:p w14:paraId="779DE0E5" w14:textId="77777777" w:rsidR="0065194C" w:rsidRDefault="0065194C" w:rsidP="00F34D87">
      <w:pPr>
        <w:rPr>
          <w:rFonts w:asciiTheme="majorHAnsi" w:hAnsiTheme="majorHAnsi" w:cstheme="majorHAnsi"/>
          <w:b/>
          <w:sz w:val="28"/>
          <w:szCs w:val="28"/>
          <w:u w:color="000080"/>
        </w:rPr>
      </w:pPr>
    </w:p>
    <w:p w14:paraId="10270B73" w14:textId="042C3134" w:rsidR="0065194C" w:rsidRDefault="0065194C" w:rsidP="00F34D87">
      <w:p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5194C">
        <w:rPr>
          <w:rFonts w:asciiTheme="minorHAnsi" w:hAnsiTheme="minorHAnsi" w:cstheme="majorHAnsi"/>
          <w:b/>
          <w:sz w:val="20"/>
          <w:szCs w:val="20"/>
          <w:u w:color="000080"/>
        </w:rPr>
        <w:t>Voraussetzungen für alle Schulungen MKGM: Fachpersonen aus Arbeitsfeldern der Sexualpädagogik, Schulsozialarbeit, Prävention oder Intervention, vertreten eine</w:t>
      </w:r>
      <w:r>
        <w:rPr>
          <w:rFonts w:asciiTheme="minorHAnsi" w:hAnsiTheme="minorHAnsi" w:cstheme="majorHAnsi"/>
          <w:b/>
          <w:sz w:val="20"/>
          <w:szCs w:val="20"/>
          <w:u w:color="000080"/>
        </w:rPr>
        <w:t xml:space="preserve">r </w:t>
      </w:r>
      <w:r w:rsidRPr="0065194C">
        <w:rPr>
          <w:rFonts w:asciiTheme="minorHAnsi" w:hAnsiTheme="minorHAnsi" w:cstheme="majorHAnsi"/>
          <w:b/>
          <w:sz w:val="20"/>
          <w:szCs w:val="20"/>
          <w:u w:color="000080"/>
        </w:rPr>
        <w:t>diskriminierungsfreien und diversitätssensiblen Haltung</w:t>
      </w:r>
      <w:r>
        <w:rPr>
          <w:rFonts w:asciiTheme="minorHAnsi" w:hAnsiTheme="minorHAnsi" w:cstheme="majorHAnsi"/>
          <w:b/>
          <w:sz w:val="20"/>
          <w:szCs w:val="20"/>
          <w:u w:color="000080"/>
        </w:rPr>
        <w:t>.</w:t>
      </w:r>
    </w:p>
    <w:p w14:paraId="1F4005FA" w14:textId="7631FD51" w:rsidR="0065194C" w:rsidRDefault="0065194C" w:rsidP="00F34D87">
      <w:pPr>
        <w:rPr>
          <w:rFonts w:asciiTheme="minorHAnsi" w:hAnsiTheme="minorHAnsi" w:cstheme="majorHAnsi"/>
          <w:b/>
          <w:sz w:val="20"/>
          <w:szCs w:val="20"/>
          <w:u w:color="000080"/>
        </w:rPr>
      </w:pPr>
    </w:p>
    <w:p w14:paraId="76D000C9" w14:textId="7C3C51F9" w:rsidR="0065194C" w:rsidRPr="0065194C" w:rsidRDefault="0065194C" w:rsidP="00F34D87">
      <w:pPr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>
        <w:rPr>
          <w:rFonts w:asciiTheme="minorHAnsi" w:hAnsiTheme="minorHAnsi" w:cstheme="majorHAnsi"/>
          <w:b/>
          <w:sz w:val="20"/>
          <w:szCs w:val="20"/>
          <w:u w:color="000080"/>
        </w:rPr>
      </w:r>
      <w:r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>
        <w:rPr>
          <w:rFonts w:asciiTheme="minorHAnsi" w:hAnsiTheme="minorHAnsi" w:cstheme="majorHAnsi"/>
          <w:b/>
          <w:sz w:val="20"/>
          <w:szCs w:val="20"/>
          <w:u w:color="000080"/>
        </w:rPr>
        <w:t xml:space="preserve"> Ich erfülle die Voraussetzungen</w:t>
      </w:r>
    </w:p>
    <w:p w14:paraId="652F3AB7" w14:textId="77777777" w:rsidR="0015787E" w:rsidRPr="00627382" w:rsidRDefault="0015787E" w:rsidP="00564669">
      <w:pPr>
        <w:rPr>
          <w:rFonts w:asciiTheme="minorHAnsi" w:hAnsiTheme="minorHAnsi" w:cstheme="majorHAnsi"/>
          <w:sz w:val="20"/>
          <w:szCs w:val="20"/>
        </w:rPr>
      </w:pPr>
    </w:p>
    <w:p w14:paraId="435F15CA" w14:textId="7EC9960B" w:rsidR="00E61DA5" w:rsidRDefault="00F34D87" w:rsidP="00564669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Ich melde mich für folgende Schulung an</w:t>
      </w:r>
      <w:r w:rsidR="00E61DA5">
        <w:rPr>
          <w:rFonts w:asciiTheme="minorHAnsi" w:hAnsiTheme="minorHAnsi" w:cstheme="majorHAnsi"/>
          <w:sz w:val="20"/>
          <w:szCs w:val="20"/>
        </w:rPr>
        <w:t xml:space="preserve"> (bitte</w:t>
      </w:r>
      <w:r w:rsidR="00A77A06">
        <w:rPr>
          <w:rFonts w:asciiTheme="minorHAnsi" w:hAnsiTheme="minorHAnsi" w:cstheme="majorHAnsi"/>
          <w:sz w:val="20"/>
          <w:szCs w:val="20"/>
        </w:rPr>
        <w:t xml:space="preserve"> Ort und</w:t>
      </w:r>
      <w:r w:rsidR="00E61DA5">
        <w:rPr>
          <w:rFonts w:asciiTheme="minorHAnsi" w:hAnsiTheme="minorHAnsi" w:cstheme="majorHAnsi"/>
          <w:sz w:val="20"/>
          <w:szCs w:val="20"/>
        </w:rPr>
        <w:t xml:space="preserve"> Datum eingeben)</w:t>
      </w:r>
    </w:p>
    <w:p w14:paraId="41D79618" w14:textId="6DDAC567" w:rsidR="00E61DA5" w:rsidRPr="00627382" w:rsidRDefault="00E61DA5" w:rsidP="00E61DA5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proofErr w:type="spellStart"/>
      <w:proofErr w:type="gramStart"/>
      <w:r w:rsidRPr="00627382">
        <w:rPr>
          <w:rFonts w:asciiTheme="minorHAnsi" w:hAnsiTheme="minorHAnsi" w:cstheme="majorHAnsi"/>
        </w:rPr>
        <w:t>Multiplikator:innenschulung</w:t>
      </w:r>
      <w:proofErr w:type="spellEnd"/>
      <w:proofErr w:type="gramEnd"/>
      <w:r w:rsidR="00A77A06">
        <w:rPr>
          <w:rFonts w:asciiTheme="minorHAnsi" w:hAnsiTheme="minorHAnsi" w:cstheme="majorHAnsi"/>
        </w:rPr>
        <w:t>*</w:t>
      </w:r>
      <w:r w:rsidRPr="00627382">
        <w:rPr>
          <w:rFonts w:asciiTheme="minorHAnsi" w:hAnsiTheme="minorHAnsi" w:cstheme="majorHAnsi"/>
        </w:rPr>
        <w:t xml:space="preserve"> </w:t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MKGM 4-6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06A5F9DA" w14:textId="7CD3E74B" w:rsidR="00E61DA5" w:rsidRPr="00627382" w:rsidRDefault="00E61DA5" w:rsidP="00E61DA5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proofErr w:type="spellStart"/>
      <w:proofErr w:type="gramStart"/>
      <w:r w:rsidRPr="00627382">
        <w:rPr>
          <w:rFonts w:asciiTheme="minorHAnsi" w:hAnsiTheme="minorHAnsi" w:cstheme="majorHAnsi"/>
        </w:rPr>
        <w:t>Multiplikator:innenschulung</w:t>
      </w:r>
      <w:proofErr w:type="spellEnd"/>
      <w:proofErr w:type="gramEnd"/>
      <w:r w:rsidR="00A77A06">
        <w:rPr>
          <w:rFonts w:asciiTheme="minorHAnsi" w:hAnsiTheme="minorHAnsi" w:cstheme="majorHAnsi"/>
        </w:rPr>
        <w:t>*</w:t>
      </w:r>
      <w:r w:rsidRPr="00627382">
        <w:rPr>
          <w:rFonts w:asciiTheme="minorHAnsi" w:hAnsiTheme="minorHAnsi" w:cstheme="majorHAnsi"/>
        </w:rPr>
        <w:t xml:space="preserve"> </w:t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MKGM 7-9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286EDF96" w14:textId="070484C9" w:rsidR="00E61DA5" w:rsidRPr="00627382" w:rsidRDefault="00E61DA5" w:rsidP="00E61DA5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proofErr w:type="spellStart"/>
      <w:proofErr w:type="gramStart"/>
      <w:r w:rsidRPr="00627382">
        <w:rPr>
          <w:rFonts w:asciiTheme="minorHAnsi" w:hAnsiTheme="minorHAnsi" w:cstheme="majorHAnsi"/>
        </w:rPr>
        <w:t>Multiplikator:innenschulung</w:t>
      </w:r>
      <w:proofErr w:type="spellEnd"/>
      <w:proofErr w:type="gramEnd"/>
      <w:r w:rsidR="00A77A06">
        <w:rPr>
          <w:rFonts w:asciiTheme="minorHAnsi" w:hAnsiTheme="minorHAnsi" w:cstheme="majorHAnsi"/>
        </w:rPr>
        <w:t>*</w:t>
      </w:r>
      <w:r w:rsidRPr="00627382">
        <w:rPr>
          <w:rFonts w:asciiTheme="minorHAnsi" w:hAnsiTheme="minorHAnsi" w:cstheme="majorHAnsi"/>
        </w:rPr>
        <w:t xml:space="preserve"> </w:t>
      </w:r>
      <w:r w:rsidRPr="00F34D87">
        <w:rPr>
          <w:rFonts w:asciiTheme="minorHAnsi" w:hAnsiTheme="minorHAnsi" w:cstheme="majorHAnsi"/>
          <w:b/>
          <w:bCs/>
          <w:sz w:val="20"/>
          <w:szCs w:val="20"/>
          <w:u w:color="000080"/>
        </w:rPr>
        <w:t>Love</w:t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Limits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574811D0" w14:textId="77777777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16"/>
          <w:szCs w:val="16"/>
        </w:rPr>
      </w:pPr>
    </w:p>
    <w:p w14:paraId="23929AC4" w14:textId="5B347C97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16"/>
          <w:szCs w:val="16"/>
        </w:rPr>
        <w:t>*</w:t>
      </w:r>
      <w:proofErr w:type="spellStart"/>
      <w:proofErr w:type="gramStart"/>
      <w:r w:rsidRPr="00A77A06">
        <w:rPr>
          <w:rFonts w:asciiTheme="minorHAnsi" w:hAnsiTheme="minorHAnsi" w:cstheme="majorHAnsi"/>
          <w:sz w:val="16"/>
          <w:szCs w:val="16"/>
        </w:rPr>
        <w:t>Multiplikator:innen</w:t>
      </w:r>
      <w:proofErr w:type="spellEnd"/>
      <w:proofErr w:type="gramEnd"/>
      <w:r w:rsidRPr="00A77A0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sind berechtigt </w:t>
      </w:r>
      <w:r w:rsidRPr="00627382">
        <w:rPr>
          <w:rFonts w:asciiTheme="minorHAnsi" w:hAnsiTheme="minorHAnsi" w:cstheme="majorHAnsi"/>
          <w:sz w:val="16"/>
          <w:szCs w:val="16"/>
        </w:rPr>
        <w:t>Elternabende und Lehrpersonenveranstaltungen</w:t>
      </w:r>
      <w:r w:rsidRPr="00A77A06">
        <w:rPr>
          <w:rFonts w:asciiTheme="minorHAnsi" w:hAnsiTheme="minorHAnsi" w:cstheme="majorHAnsi"/>
          <w:sz w:val="16"/>
          <w:szCs w:val="16"/>
        </w:rPr>
        <w:t xml:space="preserve"> durchzuführen </w:t>
      </w:r>
      <w:r w:rsidR="004F7720">
        <w:rPr>
          <w:rFonts w:asciiTheme="minorHAnsi" w:hAnsiTheme="minorHAnsi" w:cstheme="majorHAnsi"/>
          <w:sz w:val="16"/>
          <w:szCs w:val="16"/>
        </w:rPr>
        <w:t>und Kinder, bzw. Jugendliche durch die Ausstellung zu führen</w:t>
      </w:r>
    </w:p>
    <w:p w14:paraId="71478DB6" w14:textId="14203574" w:rsidR="00A77A06" w:rsidRPr="00A77A06" w:rsidRDefault="00A77A06" w:rsidP="005E0E5B">
      <w:pPr>
        <w:tabs>
          <w:tab w:val="left" w:pos="0"/>
        </w:tabs>
        <w:ind w:right="-85"/>
        <w:rPr>
          <w:rFonts w:asciiTheme="minorHAnsi" w:hAnsiTheme="minorHAnsi" w:cstheme="majorHAnsi"/>
          <w:b/>
          <w:sz w:val="20"/>
          <w:szCs w:val="20"/>
          <w:u w:color="000080"/>
        </w:rPr>
      </w:pPr>
    </w:p>
    <w:p w14:paraId="6F3D737A" w14:textId="5366BB55" w:rsidR="00A573AD" w:rsidRPr="00627382" w:rsidRDefault="00A573AD" w:rsidP="0005024F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b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fldChar w:fldCharType="end"/>
      </w:r>
      <w:bookmarkEnd w:id="0"/>
      <w:r w:rsidRPr="00627382">
        <w:rPr>
          <w:rFonts w:asciiTheme="minorHAnsi" w:hAnsiTheme="minorHAnsi" w:cstheme="majorHAnsi"/>
          <w:b/>
          <w:sz w:val="20"/>
          <w:szCs w:val="20"/>
          <w:u w:color="000080"/>
        </w:rPr>
        <w:t xml:space="preserve"> </w:t>
      </w:r>
      <w:proofErr w:type="spellStart"/>
      <w:proofErr w:type="gramStart"/>
      <w:r w:rsidR="001A2CB4">
        <w:rPr>
          <w:rFonts w:asciiTheme="minorHAnsi" w:hAnsiTheme="minorHAnsi" w:cstheme="majorHAnsi"/>
        </w:rPr>
        <w:t>Moderator:innenschulung</w:t>
      </w:r>
      <w:proofErr w:type="spellEnd"/>
      <w:proofErr w:type="gramEnd"/>
      <w:r w:rsidR="001A2CB4">
        <w:rPr>
          <w:rFonts w:asciiTheme="minorHAnsi" w:hAnsiTheme="minorHAnsi" w:cstheme="majorHAnsi"/>
        </w:rPr>
        <w:t xml:space="preserve"> </w:t>
      </w:r>
      <w:r w:rsidR="00DE2CFC">
        <w:rPr>
          <w:rFonts w:asciiTheme="minorHAnsi" w:hAnsiTheme="minorHAnsi" w:cstheme="majorHAnsi"/>
        </w:rPr>
        <w:t xml:space="preserve">* </w:t>
      </w:r>
      <w:r w:rsidR="001A2CB4" w:rsidRPr="000B6688">
        <w:rPr>
          <w:rFonts w:asciiTheme="minorHAnsi" w:hAnsiTheme="minorHAnsi" w:cstheme="majorHAnsi"/>
          <w:b/>
          <w:bCs/>
        </w:rPr>
        <w:t>Love Limits</w:t>
      </w:r>
      <w:r w:rsidR="001A2CB4">
        <w:rPr>
          <w:rFonts w:asciiTheme="minorHAnsi" w:hAnsiTheme="minorHAnsi" w:cstheme="majorHAnsi"/>
        </w:rPr>
        <w:t xml:space="preserve"> </w:t>
      </w:r>
      <w:r w:rsidR="00A77A06" w:rsidRPr="00A77A06">
        <w:rPr>
          <w:rFonts w:asciiTheme="minorHAnsi" w:hAnsiTheme="minorHAnsi" w:cstheme="majorHAnsi"/>
          <w:bCs/>
          <w:sz w:val="20"/>
          <w:szCs w:val="20"/>
          <w:u w:color="000080"/>
        </w:rPr>
        <w:t xml:space="preserve">Datum und </w:t>
      </w:r>
      <w:r w:rsidR="00A77A06" w:rsidRPr="00A77A06">
        <w:rPr>
          <w:rFonts w:asciiTheme="minorHAnsi" w:hAnsiTheme="minorHAnsi" w:cstheme="majorHAnsi"/>
          <w:bCs/>
          <w:iCs/>
          <w:sz w:val="20"/>
          <w:szCs w:val="20"/>
          <w:u w:color="000080"/>
        </w:rPr>
        <w:t xml:space="preserve">Ort: 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="00A77A06"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6C15DC5E" w14:textId="77777777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16"/>
          <w:szCs w:val="16"/>
        </w:rPr>
      </w:pPr>
    </w:p>
    <w:p w14:paraId="72305A97" w14:textId="1DB3F8C3" w:rsidR="00A77A06" w:rsidRDefault="00A77A06" w:rsidP="00A77A06">
      <w:pPr>
        <w:tabs>
          <w:tab w:val="left" w:pos="0"/>
        </w:tabs>
        <w:spacing w:line="240" w:lineRule="auto"/>
        <w:ind w:right="-85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16"/>
          <w:szCs w:val="16"/>
        </w:rPr>
        <w:t>*</w:t>
      </w:r>
      <w:proofErr w:type="spellStart"/>
      <w:proofErr w:type="gramStart"/>
      <w:r>
        <w:rPr>
          <w:rFonts w:asciiTheme="minorHAnsi" w:hAnsiTheme="minorHAnsi" w:cstheme="majorHAnsi"/>
          <w:sz w:val="16"/>
          <w:szCs w:val="16"/>
        </w:rPr>
        <w:t>Moderator:innen</w:t>
      </w:r>
      <w:proofErr w:type="spellEnd"/>
      <w:proofErr w:type="gramEnd"/>
      <w:r w:rsidRPr="00A77A06">
        <w:rPr>
          <w:rFonts w:asciiTheme="minorHAnsi" w:hAnsiTheme="minorHAnsi" w:cstheme="majorHAnsi"/>
          <w:sz w:val="16"/>
          <w:szCs w:val="16"/>
        </w:rPr>
        <w:t xml:space="preserve"> </w:t>
      </w:r>
      <w:r>
        <w:rPr>
          <w:rFonts w:asciiTheme="minorHAnsi" w:hAnsiTheme="minorHAnsi" w:cstheme="majorHAnsi"/>
          <w:sz w:val="16"/>
          <w:szCs w:val="16"/>
        </w:rPr>
        <w:t xml:space="preserve">sind berechtigt Kinder, bzw. Jugendliche durch die Ausstellung zu führen </w:t>
      </w:r>
    </w:p>
    <w:p w14:paraId="69447757" w14:textId="53A1CAB4" w:rsidR="00D04F1A" w:rsidRPr="00627382" w:rsidRDefault="00D04F1A" w:rsidP="00D04F1A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b/>
          <w:sz w:val="20"/>
          <w:szCs w:val="20"/>
          <w:u w:color="000080"/>
        </w:rPr>
      </w:pPr>
    </w:p>
    <w:p w14:paraId="7E5BBC58" w14:textId="77777777" w:rsidR="00715BF9" w:rsidRPr="00627382" w:rsidRDefault="00715BF9" w:rsidP="00715BF9">
      <w:pPr>
        <w:tabs>
          <w:tab w:val="left" w:pos="0"/>
        </w:tabs>
        <w:ind w:left="2693" w:right="-85" w:hanging="2693"/>
        <w:rPr>
          <w:rFonts w:asciiTheme="minorHAnsi" w:hAnsiTheme="minorHAnsi" w:cstheme="majorHAnsi"/>
          <w:sz w:val="20"/>
          <w:szCs w:val="20"/>
          <w:u w:color="000080"/>
        </w:rPr>
      </w:pPr>
    </w:p>
    <w:p w14:paraId="2AF2C19F" w14:textId="77777777" w:rsidR="00564669" w:rsidRPr="00627382" w:rsidRDefault="00564669" w:rsidP="00564669">
      <w:pPr>
        <w:tabs>
          <w:tab w:val="left" w:pos="1560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Name: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"/>
    </w:p>
    <w:p w14:paraId="3DFABADE" w14:textId="77777777" w:rsidR="00564669" w:rsidRPr="00627382" w:rsidRDefault="00564669" w:rsidP="00564669">
      <w:pPr>
        <w:tabs>
          <w:tab w:val="left" w:pos="226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Vorname: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2"/>
    </w:p>
    <w:p w14:paraId="56DFA2C6" w14:textId="77777777" w:rsidR="00564669" w:rsidRPr="00627382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b/>
          <w:iCs/>
          <w:sz w:val="20"/>
          <w:szCs w:val="20"/>
        </w:rPr>
      </w:pPr>
    </w:p>
    <w:p w14:paraId="5C7474BF" w14:textId="1011B048" w:rsidR="00564669" w:rsidRPr="00627382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b/>
          <w:iCs/>
          <w:sz w:val="20"/>
          <w:szCs w:val="20"/>
        </w:rPr>
      </w:pPr>
      <w:r w:rsidRPr="00627382">
        <w:rPr>
          <w:rFonts w:asciiTheme="minorHAnsi" w:hAnsiTheme="minorHAnsi" w:cstheme="majorHAnsi"/>
          <w:b/>
          <w:iCs/>
          <w:sz w:val="20"/>
          <w:szCs w:val="20"/>
        </w:rPr>
        <w:t>Geschäftsadresse</w:t>
      </w:r>
      <w:r w:rsidR="0015787E" w:rsidRPr="00627382">
        <w:rPr>
          <w:rFonts w:asciiTheme="minorHAnsi" w:hAnsiTheme="minorHAnsi" w:cstheme="majorHAnsi"/>
          <w:b/>
          <w:iCs/>
          <w:sz w:val="20"/>
          <w:szCs w:val="20"/>
        </w:rPr>
        <w:t xml:space="preserve">            </w:t>
      </w:r>
      <w:r w:rsidR="0015787E" w:rsidRPr="00627382">
        <w:rPr>
          <w:rFonts w:asciiTheme="minorHAnsi" w:hAnsiTheme="minorHAnsi" w:cstheme="majorHAnsi"/>
          <w:bCs/>
          <w:iCs/>
          <w:sz w:val="20"/>
          <w:szCs w:val="20"/>
        </w:rPr>
        <w:t>oder</w:t>
      </w:r>
      <w:r w:rsidR="0015787E" w:rsidRPr="00627382">
        <w:rPr>
          <w:rFonts w:asciiTheme="minorHAnsi" w:hAnsiTheme="minorHAnsi" w:cstheme="majorHAnsi"/>
          <w:b/>
          <w:iCs/>
          <w:sz w:val="20"/>
          <w:szCs w:val="20"/>
        </w:rPr>
        <w:tab/>
      </w:r>
      <w:r w:rsidRPr="00627382">
        <w:rPr>
          <w:rFonts w:asciiTheme="minorHAnsi" w:hAnsiTheme="minorHAnsi" w:cstheme="majorHAnsi"/>
          <w:b/>
          <w:iCs/>
          <w:sz w:val="20"/>
          <w:szCs w:val="20"/>
        </w:rPr>
        <w:t>Privatadresse</w:t>
      </w:r>
    </w:p>
    <w:p w14:paraId="7AAFB606" w14:textId="4E11A095" w:rsidR="00564669" w:rsidRPr="00627382" w:rsidRDefault="00564669" w:rsidP="00564669">
      <w:pPr>
        <w:tabs>
          <w:tab w:val="left" w:pos="2268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Institution: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</w:p>
    <w:p w14:paraId="41E700EF" w14:textId="47B78506" w:rsidR="00564669" w:rsidRPr="00627382" w:rsidRDefault="00564669" w:rsidP="00F4454E">
      <w:pPr>
        <w:tabs>
          <w:tab w:val="left" w:pos="2268"/>
          <w:tab w:val="left" w:pos="3969"/>
          <w:tab w:val="right" w:pos="4962"/>
          <w:tab w:val="left" w:pos="5387"/>
          <w:tab w:val="right" w:leader="dot" w:pos="9356"/>
        </w:tabs>
        <w:spacing w:after="6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Strasse: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3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Strasse: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561BBB4C" w14:textId="667708C6" w:rsidR="00564669" w:rsidRPr="00627382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PLZ, Ort: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4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PLZ, Ort: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00ED30B9" w14:textId="1A5B1AD4" w:rsidR="00564669" w:rsidRPr="00627382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spacing w:before="80" w:after="120"/>
        <w:ind w:left="1701" w:hanging="1701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E-Mail: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E-Mail: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</w:p>
    <w:p w14:paraId="2672E214" w14:textId="31BA2B08" w:rsidR="00564669" w:rsidRPr="00627382" w:rsidRDefault="00564669" w:rsidP="00F4454E">
      <w:pPr>
        <w:tabs>
          <w:tab w:val="left" w:pos="1985"/>
          <w:tab w:val="left" w:pos="2977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2835" w:hanging="2835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Telefon: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5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="00F4454E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P: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6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  <w:t xml:space="preserve">M: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7"/>
    </w:p>
    <w:p w14:paraId="2057EDF0" w14:textId="34210278" w:rsidR="00564669" w:rsidRPr="00627382" w:rsidRDefault="00564669" w:rsidP="00564669">
      <w:pPr>
        <w:tabs>
          <w:tab w:val="left" w:pos="1985"/>
          <w:tab w:val="left" w:pos="6237"/>
        </w:tabs>
        <w:spacing w:after="60"/>
        <w:ind w:left="2268" w:hanging="2268"/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Geburtsdatum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t xml:space="preserve">: 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  <w:lang w:val="it-CH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  <w:lang w:val="it-CH"/>
        </w:rPr>
        <w:fldChar w:fldCharType="end"/>
      </w:r>
      <w:bookmarkEnd w:id="8"/>
    </w:p>
    <w:p w14:paraId="5A410DC4" w14:textId="77777777" w:rsidR="00564669" w:rsidRPr="00627382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0CB9F352" w14:textId="77777777" w:rsidR="00564669" w:rsidRPr="00627382" w:rsidRDefault="00564669" w:rsidP="00564669">
      <w:pPr>
        <w:tabs>
          <w:tab w:val="left" w:pos="2268"/>
          <w:tab w:val="left" w:pos="3969"/>
          <w:tab w:val="left" w:pos="5103"/>
          <w:tab w:val="right" w:leader="dot" w:pos="5245"/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Rechnungsadresse</w:t>
      </w:r>
      <w:r w:rsidRPr="00627382">
        <w:rPr>
          <w:rFonts w:asciiTheme="minorHAnsi" w:hAnsiTheme="minorHAnsi" w:cstheme="majorHAnsi"/>
          <w:b/>
          <w:iCs/>
          <w:sz w:val="20"/>
          <w:szCs w:val="20"/>
          <w:u w:color="000080"/>
        </w:rPr>
        <w:t>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geschäftlich </w:t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privat</w:t>
      </w:r>
    </w:p>
    <w:p w14:paraId="54B83F78" w14:textId="77777777" w:rsidR="00564669" w:rsidRPr="00627382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3B67BEA7" w14:textId="6334F9F6" w:rsidR="00564669" w:rsidRPr="00627382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 xml:space="preserve">Aus- </w:t>
      </w:r>
      <w:r w:rsidR="00FA3789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 xml:space="preserve">/ </w:t>
      </w: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Weiterbildungen</w:t>
      </w:r>
      <w:r w:rsidR="008C28E7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 xml:space="preserve"> und Berufserfahrung </w:t>
      </w:r>
      <w:r w:rsidR="008C28E7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br/>
      </w:r>
      <w:r w:rsidR="007C659D">
        <w:rPr>
          <w:rFonts w:asciiTheme="minorHAnsi" w:hAnsiTheme="minorHAnsi" w:cstheme="majorHAnsi"/>
          <w:iCs/>
          <w:sz w:val="20"/>
          <w:szCs w:val="20"/>
          <w:u w:color="000080"/>
        </w:rPr>
        <w:t>W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as, wo, wann</w:t>
      </w:r>
      <w:r w:rsidR="008C28E7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="008C28E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(bitte CV beifügen</w:t>
      </w:r>
      <w:r w:rsidR="008C28E7" w:rsidRPr="00627382">
        <w:rPr>
          <w:rFonts w:asciiTheme="minorHAnsi" w:hAnsiTheme="minorHAnsi" w:cstheme="majorHAnsi"/>
          <w:i/>
          <w:sz w:val="20"/>
          <w:szCs w:val="20"/>
          <w:u w:color="000080"/>
        </w:rPr>
        <w:t>)</w:t>
      </w:r>
    </w:p>
    <w:p w14:paraId="6038BC6C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BA152F9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6F90F31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4BC8CB01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3009A5E7" w14:textId="77777777" w:rsidR="008C28E7" w:rsidRPr="00627382" w:rsidRDefault="008C28E7" w:rsidP="008C28E7">
      <w:pPr>
        <w:tabs>
          <w:tab w:val="right" w:leader="dot" w:pos="935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6C3387E7" w14:textId="66BD4866" w:rsidR="00564669" w:rsidRPr="00936DAC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theme="majorHAnsi"/>
          <w:b/>
          <w:b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Erfahrungen</w:t>
      </w:r>
      <w:r w:rsidRPr="00627382">
        <w:rPr>
          <w:rFonts w:asciiTheme="minorHAnsi" w:hAnsiTheme="minorHAnsi" w:cstheme="majorHAnsi"/>
          <w:b/>
          <w:bCs/>
          <w:sz w:val="20"/>
          <w:szCs w:val="20"/>
          <w:u w:color="000080"/>
        </w:rPr>
        <w:t xml:space="preserve"> </w:t>
      </w:r>
      <w:r w:rsidR="00B12E87" w:rsidRPr="00627382">
        <w:rPr>
          <w:rFonts w:asciiTheme="minorHAnsi" w:hAnsiTheme="minorHAnsi" w:cstheme="majorHAnsi"/>
          <w:b/>
          <w:bCs/>
          <w:sz w:val="20"/>
          <w:szCs w:val="20"/>
          <w:u w:color="000080"/>
        </w:rPr>
        <w:t>im Bereich der Erwachsenenbildun</w:t>
      </w:r>
      <w:r w:rsidR="007C659D">
        <w:rPr>
          <w:rFonts w:asciiTheme="minorHAnsi" w:hAnsiTheme="minorHAnsi" w:cstheme="majorHAnsi"/>
          <w:b/>
          <w:bCs/>
          <w:sz w:val="20"/>
          <w:szCs w:val="20"/>
          <w:u w:color="000080"/>
        </w:rPr>
        <w:t>g</w:t>
      </w:r>
      <w:r w:rsidR="00936DAC">
        <w:rPr>
          <w:rFonts w:asciiTheme="minorHAnsi" w:hAnsiTheme="minorHAnsi" w:cstheme="majorHAnsi"/>
          <w:b/>
          <w:bCs/>
          <w:sz w:val="20"/>
          <w:szCs w:val="20"/>
          <w:u w:color="000080"/>
        </w:rPr>
        <w:t xml:space="preserve">*     </w:t>
      </w:r>
      <w:r w:rsidR="007C659D">
        <w:rPr>
          <w:rFonts w:asciiTheme="minorHAnsi" w:hAnsiTheme="minorHAnsi" w:cstheme="majorHAnsi"/>
          <w:b/>
          <w:bCs/>
          <w:sz w:val="20"/>
          <w:szCs w:val="20"/>
          <w:u w:color="000080"/>
        </w:rPr>
        <w:t xml:space="preserve"> </w:t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bookmarkEnd w:id="9"/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ja</w:t>
      </w:r>
      <w:r w:rsidR="008C28E7">
        <w:rPr>
          <w:rFonts w:asciiTheme="minorHAnsi" w:hAnsiTheme="minorHAnsi" w:cstheme="majorHAnsi"/>
          <w:sz w:val="20"/>
          <w:szCs w:val="20"/>
          <w:u w:color="000080"/>
        </w:rPr>
        <w:t xml:space="preserve">                      </w:t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      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nein</w:t>
      </w:r>
    </w:p>
    <w:p w14:paraId="3C00CC94" w14:textId="0161E3DC" w:rsidR="00936DAC" w:rsidRDefault="00936DAC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>*</w:t>
      </w:r>
      <w:r>
        <w:rPr>
          <w:rFonts w:asciiTheme="minorHAnsi" w:hAnsiTheme="minorHAnsi" w:cstheme="majorHAnsi"/>
          <w:sz w:val="16"/>
          <w:szCs w:val="16"/>
        </w:rPr>
        <w:t>nur</w:t>
      </w:r>
      <w:r w:rsidRPr="00936DAC">
        <w:rPr>
          <w:rFonts w:asciiTheme="minorHAnsi" w:hAnsiTheme="minorHAnsi" w:cstheme="majorHAnsi"/>
          <w:sz w:val="16"/>
          <w:szCs w:val="16"/>
        </w:rPr>
        <w:t xml:space="preserve"> für </w:t>
      </w:r>
      <w:proofErr w:type="spellStart"/>
      <w:proofErr w:type="gramStart"/>
      <w:r w:rsidRPr="00936DAC">
        <w:rPr>
          <w:rFonts w:asciiTheme="minorHAnsi" w:hAnsiTheme="minorHAnsi" w:cstheme="majorHAnsi"/>
          <w:sz w:val="16"/>
          <w:szCs w:val="16"/>
        </w:rPr>
        <w:t>Multiplikator:innen</w:t>
      </w:r>
      <w:proofErr w:type="spellEnd"/>
      <w:proofErr w:type="gramEnd"/>
      <w:r>
        <w:rPr>
          <w:rFonts w:asciiTheme="minorHAnsi" w:hAnsiTheme="minorHAnsi" w:cstheme="majorHAnsi"/>
          <w:sz w:val="16"/>
          <w:szCs w:val="16"/>
        </w:rPr>
        <w:t xml:space="preserve"> relevant</w:t>
      </w:r>
    </w:p>
    <w:p w14:paraId="0E13FFC6" w14:textId="77777777" w:rsidR="00936DAC" w:rsidRDefault="00936DAC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4398EB87" w14:textId="77F506D5" w:rsidR="00564669" w:rsidRDefault="008C28E7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>Wenn ja, bitte nähere Angaben</w:t>
      </w:r>
    </w:p>
    <w:p w14:paraId="5651DB60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lastRenderedPageBreak/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1D59D768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1AA968FB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02D2180" w14:textId="25282A05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68B8B91B" w14:textId="77777777" w:rsidR="008C28E7" w:rsidRPr="00627382" w:rsidRDefault="008C28E7" w:rsidP="008C28E7">
      <w:pPr>
        <w:tabs>
          <w:tab w:val="left" w:pos="1560"/>
          <w:tab w:val="right" w:leader="dot" w:pos="470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4441E117" w14:textId="08202292" w:rsidR="008C28E7" w:rsidRDefault="00E44A48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Regionen, in denen Sie als </w:t>
      </w:r>
      <w:proofErr w:type="spellStart"/>
      <w:r w:rsidR="000B6688">
        <w:rPr>
          <w:rFonts w:asciiTheme="minorHAnsi" w:hAnsiTheme="minorHAnsi" w:cstheme="majorHAnsi"/>
          <w:iCs/>
          <w:sz w:val="20"/>
          <w:szCs w:val="20"/>
          <w:u w:color="000080"/>
        </w:rPr>
        <w:t>Moderator:in</w:t>
      </w:r>
      <w:proofErr w:type="spellEnd"/>
      <w:r w:rsidR="000B6688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, bzw. </w:t>
      </w:r>
      <w:proofErr w:type="spellStart"/>
      <w:r w:rsidRPr="00627382">
        <w:rPr>
          <w:rFonts w:asciiTheme="minorHAnsi" w:hAnsiTheme="minorHAnsi" w:cstheme="majorHAnsi"/>
        </w:rPr>
        <w:t>Multiplikator:in</w:t>
      </w:r>
      <w:proofErr w:type="spellEnd"/>
      <w:r w:rsidRPr="00627382">
        <w:rPr>
          <w:rFonts w:asciiTheme="minorHAnsi" w:hAnsiTheme="minorHAnsi" w:cstheme="majorHAnsi"/>
        </w:rPr>
        <w:t xml:space="preserve"> tätig sein </w:t>
      </w:r>
      <w:r w:rsidR="00936DAC">
        <w:rPr>
          <w:rFonts w:asciiTheme="minorHAnsi" w:hAnsiTheme="minorHAnsi" w:cstheme="majorHAnsi"/>
        </w:rPr>
        <w:t>werden</w:t>
      </w:r>
      <w:r w:rsidRPr="00627382">
        <w:rPr>
          <w:rFonts w:asciiTheme="minorHAnsi" w:hAnsiTheme="minorHAnsi" w:cstheme="majorHAnsi"/>
        </w:rPr>
        <w:t xml:space="preserve">: </w:t>
      </w:r>
    </w:p>
    <w:p w14:paraId="26B36905" w14:textId="2E650095" w:rsidR="00B12E87" w:rsidRDefault="00E44A48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5BFC8D8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5988F523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631247E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5CB46EC4" w14:textId="77777777" w:rsidR="008C28E7" w:rsidRPr="00627382" w:rsidRDefault="008C28E7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657FB4FC" w14:textId="4DF0452F" w:rsidR="00E65D6B" w:rsidRDefault="00E65D6B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In wessen Auftrag werden sie als</w:t>
      </w:r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proofErr w:type="spellStart"/>
      <w:r w:rsidR="000B6688">
        <w:rPr>
          <w:rFonts w:asciiTheme="minorHAnsi" w:hAnsiTheme="minorHAnsi" w:cstheme="majorHAnsi"/>
          <w:iCs/>
          <w:sz w:val="20"/>
          <w:szCs w:val="20"/>
          <w:u w:color="000080"/>
        </w:rPr>
        <w:t>Moderator:in</w:t>
      </w:r>
      <w:proofErr w:type="spellEnd"/>
      <w:r w:rsidR="000B6688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, bzw. </w:t>
      </w:r>
      <w:proofErr w:type="spellStart"/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Mul</w:t>
      </w:r>
      <w:r w:rsidR="00B12E8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tipli</w:t>
      </w:r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kator:in</w:t>
      </w:r>
      <w:proofErr w:type="spellEnd"/>
      <w:r w:rsidR="00FE1B7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tätig sein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?</w:t>
      </w:r>
    </w:p>
    <w:p w14:paraId="159AF9F6" w14:textId="77777777" w:rsidR="000B6688" w:rsidRPr="00627382" w:rsidRDefault="000B6688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0F1D8D88" w14:textId="77777777" w:rsidR="008C28E7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sz w:val="20"/>
          <w:szCs w:val="20"/>
          <w:u w:color="000080"/>
        </w:rPr>
        <w:t xml:space="preserve"> als selbständige Fachperson         </w:t>
      </w:r>
    </w:p>
    <w:p w14:paraId="1324F6CC" w14:textId="77777777" w:rsidR="00936DAC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theme="majorHAnsi"/>
          <w:iCs/>
          <w:sz w:val="20"/>
          <w:szCs w:val="20"/>
          <w:u w:color="000080"/>
        </w:rPr>
      </w:r>
      <w:r w:rsidR="00000000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im Auftrag folgender Fachstelle/Organisation: </w:t>
      </w:r>
    </w:p>
    <w:p w14:paraId="0928867D" w14:textId="77777777" w:rsidR="00936DAC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 w:rsidR="008C28E7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</w:p>
    <w:p w14:paraId="48034991" w14:textId="72BC0C06" w:rsidR="00564669" w:rsidRPr="00627382" w:rsidRDefault="00936DAC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="008C28E7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 </w:t>
      </w:r>
    </w:p>
    <w:p w14:paraId="66D26066" w14:textId="77777777" w:rsidR="00E65D6B" w:rsidRPr="00627382" w:rsidRDefault="00E65D6B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1671662A" w14:textId="44E67990" w:rsidR="008C28E7" w:rsidRDefault="00564669" w:rsidP="00564669">
      <w:pPr>
        <w:tabs>
          <w:tab w:val="right" w:leader="dot" w:pos="4706"/>
        </w:tabs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Bemerkungen</w:t>
      </w:r>
    </w:p>
    <w:p w14:paraId="17691B33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36452102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15102D62" w14:textId="77777777" w:rsidR="008C28E7" w:rsidRDefault="008C28E7" w:rsidP="008C28E7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2BE4CBCA" w14:textId="349DE33F" w:rsidR="00564669" w:rsidRPr="00627382" w:rsidRDefault="008C28E7" w:rsidP="00936DAC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instrText xml:space="preserve"> FORMTEXT </w:instrTex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separate"/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noProof/>
          <w:sz w:val="20"/>
          <w:szCs w:val="20"/>
          <w:highlight w:val="lightGray"/>
          <w:u w:color="000080"/>
        </w:rPr>
        <w:t> </w:t>
      </w:r>
      <w:r w:rsidRPr="008C28E7">
        <w:rPr>
          <w:rFonts w:asciiTheme="minorHAnsi" w:hAnsiTheme="minorHAnsi" w:cstheme="majorHAnsi"/>
          <w:iCs/>
          <w:sz w:val="20"/>
          <w:szCs w:val="20"/>
          <w:highlight w:val="lightGray"/>
          <w:u w:color="000080"/>
        </w:rPr>
        <w:fldChar w:fldCharType="end"/>
      </w:r>
    </w:p>
    <w:p w14:paraId="76137C31" w14:textId="77777777" w:rsidR="00585E35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</w:p>
    <w:p w14:paraId="3FC8C34D" w14:textId="77777777" w:rsidR="00390F02" w:rsidRPr="00963E0C" w:rsidRDefault="00390F02" w:rsidP="00390F02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  <w:r w:rsidRPr="00963E0C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Sonderprivatauszug</w:t>
      </w:r>
    </w:p>
    <w:p w14:paraId="13F9400F" w14:textId="77777777" w:rsidR="00390F02" w:rsidRDefault="00390F02" w:rsidP="00390F02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Voraussetzung für die Teilnahem an der Weiterbildung ist ein aktueller Sonderprivatauszug (nicht älter als 1 Jahr). Falls Sie keinen aktuellen </w:t>
      </w:r>
      <w:proofErr w:type="spellStart"/>
      <w:r>
        <w:rPr>
          <w:rFonts w:asciiTheme="minorHAnsi" w:hAnsiTheme="minorHAnsi" w:cstheme="majorHAnsi"/>
          <w:iCs/>
          <w:sz w:val="20"/>
          <w:szCs w:val="20"/>
          <w:u w:color="000080"/>
        </w:rPr>
        <w:t>Sonderprivatuaszug</w:t>
      </w:r>
      <w:proofErr w:type="spellEnd"/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haben, können Sie diesen auf der folgenden Webseite bestellen:</w:t>
      </w:r>
      <w:r w:rsidRPr="00060151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</w:t>
      </w:r>
      <w:r w:rsidRPr="00963E0C">
        <w:rPr>
          <w:rFonts w:asciiTheme="minorHAnsi" w:hAnsiTheme="minorHAnsi" w:cs="Calibri"/>
          <w:color w:val="000000"/>
          <w:sz w:val="20"/>
          <w:szCs w:val="20"/>
        </w:rPr>
        <w:t> </w:t>
      </w:r>
      <w:hyperlink r:id="rId8" w:tooltip="https://www.e-service.admin.ch/crex/cms/content/strafregister/sonderprivatauszug_de" w:history="1">
        <w:r w:rsidRPr="00963E0C">
          <w:rPr>
            <w:rFonts w:asciiTheme="minorHAnsi" w:hAnsiTheme="minorHAnsi" w:cs="Calibri"/>
            <w:color w:val="0563C1"/>
            <w:sz w:val="20"/>
            <w:szCs w:val="20"/>
            <w:u w:val="single"/>
          </w:rPr>
          <w:t>https://www.e-service.admin.ch/crex/cms/content/strafregister/sonderprivatauszug_de</w:t>
        </w:r>
      </w:hyperlink>
    </w:p>
    <w:p w14:paraId="57E0DA82" w14:textId="6722FAEF" w:rsidR="00390F02" w:rsidRPr="00390F02" w:rsidRDefault="00390F02" w:rsidP="00390F02">
      <w:pPr>
        <w:tabs>
          <w:tab w:val="left" w:pos="5670"/>
          <w:tab w:val="left" w:pos="6804"/>
          <w:tab w:val="left" w:pos="7938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Für die Bestellung brauchen Sie eine Bestätigung </w:t>
      </w:r>
      <w:proofErr w:type="gramStart"/>
      <w:r>
        <w:rPr>
          <w:rFonts w:asciiTheme="minorHAnsi" w:hAnsiTheme="minorHAnsi" w:cstheme="majorHAnsi"/>
          <w:iCs/>
          <w:sz w:val="20"/>
          <w:szCs w:val="20"/>
          <w:u w:color="000080"/>
        </w:rPr>
        <w:t>von ihrer Arbeitgeberin</w:t>
      </w:r>
      <w:proofErr w:type="gramEnd"/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oder ihres Arbeitgebers</w:t>
      </w:r>
      <w:r w:rsidRPr="00060151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. 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>Sie/</w:t>
      </w:r>
      <w:r w:rsidRPr="00060151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Er kann diese über den 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>folgenden</w:t>
      </w:r>
      <w:r w:rsidRPr="00060151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Link ausfüllen und herunterladen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: </w:t>
      </w:r>
      <w:hyperlink r:id="rId9" w:history="1">
        <w:r w:rsidRPr="00390F02">
          <w:rPr>
            <w:rFonts w:asciiTheme="minorHAnsi" w:hAnsiTheme="minorHAnsi" w:cstheme="majorHAnsi"/>
            <w:iCs/>
            <w:color w:val="0070C0"/>
            <w:sz w:val="20"/>
            <w:szCs w:val="20"/>
            <w:u w:val="single"/>
          </w:rPr>
          <w:t>https://www.e-service.admin.ch/crex/cms/content/strafregister/bestaetigung_arbeitgeber_de</w:t>
        </w:r>
      </w:hyperlink>
      <w:r w:rsidRPr="00390F02">
        <w:rPr>
          <w:rFonts w:asciiTheme="minorHAnsi" w:hAnsiTheme="minorHAnsi" w:cstheme="majorHAnsi"/>
          <w:iCs/>
          <w:color w:val="0070C0"/>
          <w:sz w:val="20"/>
          <w:szCs w:val="20"/>
          <w:u w:color="000080"/>
        </w:rPr>
        <w:t xml:space="preserve"> </w:t>
      </w:r>
    </w:p>
    <w:p w14:paraId="696AC307" w14:textId="77777777" w:rsidR="00390F02" w:rsidRDefault="00390F02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</w:p>
    <w:p w14:paraId="337D3D36" w14:textId="682B8A6F" w:rsidR="00585E35" w:rsidRPr="00392407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</w:pPr>
      <w:r w:rsidRPr="00392407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Kosten</w:t>
      </w:r>
    </w:p>
    <w:p w14:paraId="66A20D1E" w14:textId="50CB8B46" w:rsidR="00585E35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proofErr w:type="spellStart"/>
      <w:proofErr w:type="gramStart"/>
      <w:r>
        <w:rPr>
          <w:rFonts w:asciiTheme="minorHAnsi" w:hAnsiTheme="minorHAnsi" w:cstheme="majorHAnsi"/>
          <w:iCs/>
          <w:sz w:val="20"/>
          <w:szCs w:val="20"/>
          <w:u w:color="000080"/>
        </w:rPr>
        <w:t>Moderator:innen</w:t>
      </w:r>
      <w:proofErr w:type="gramEnd"/>
      <w:r>
        <w:rPr>
          <w:rFonts w:asciiTheme="minorHAnsi" w:hAnsiTheme="minorHAnsi" w:cstheme="majorHAnsi"/>
          <w:iCs/>
          <w:sz w:val="20"/>
          <w:szCs w:val="20"/>
          <w:u w:color="000080"/>
        </w:rPr>
        <w:t>-Schulung</w:t>
      </w:r>
      <w:proofErr w:type="spellEnd"/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: </w:t>
      </w:r>
      <w:r w:rsidR="00DF028F">
        <w:rPr>
          <w:rFonts w:asciiTheme="minorHAnsi" w:hAnsiTheme="minorHAnsi" w:cstheme="majorHAnsi"/>
          <w:iCs/>
          <w:sz w:val="20"/>
          <w:szCs w:val="20"/>
          <w:u w:color="000080"/>
        </w:rPr>
        <w:t>200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>.- CHF</w:t>
      </w:r>
    </w:p>
    <w:p w14:paraId="71DE2331" w14:textId="7893F379" w:rsidR="00585E35" w:rsidRDefault="00585E35" w:rsidP="00585E35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  <w:proofErr w:type="spellStart"/>
      <w:proofErr w:type="gramStart"/>
      <w:r>
        <w:rPr>
          <w:rFonts w:asciiTheme="minorHAnsi" w:hAnsiTheme="minorHAnsi" w:cstheme="majorHAnsi"/>
          <w:iCs/>
          <w:sz w:val="20"/>
          <w:szCs w:val="20"/>
          <w:u w:color="000080"/>
        </w:rPr>
        <w:t>Multiplikator:innen</w:t>
      </w:r>
      <w:proofErr w:type="gramEnd"/>
      <w:r>
        <w:rPr>
          <w:rFonts w:asciiTheme="minorHAnsi" w:hAnsiTheme="minorHAnsi" w:cstheme="majorHAnsi"/>
          <w:iCs/>
          <w:sz w:val="20"/>
          <w:szCs w:val="20"/>
          <w:u w:color="000080"/>
        </w:rPr>
        <w:t>-Schulung</w:t>
      </w:r>
      <w:proofErr w:type="spellEnd"/>
      <w:r>
        <w:rPr>
          <w:rFonts w:asciiTheme="minorHAnsi" w:hAnsiTheme="minorHAnsi" w:cstheme="majorHAnsi"/>
          <w:iCs/>
          <w:sz w:val="20"/>
          <w:szCs w:val="20"/>
          <w:u w:color="000080"/>
        </w:rPr>
        <w:t xml:space="preserve">: </w:t>
      </w:r>
      <w:r w:rsidR="00DF028F">
        <w:rPr>
          <w:rFonts w:asciiTheme="minorHAnsi" w:hAnsiTheme="minorHAnsi" w:cstheme="majorHAnsi"/>
          <w:iCs/>
          <w:sz w:val="20"/>
          <w:szCs w:val="20"/>
          <w:u w:color="000080"/>
        </w:rPr>
        <w:t>3</w:t>
      </w:r>
      <w:r w:rsidR="00D05B13">
        <w:rPr>
          <w:rFonts w:asciiTheme="minorHAnsi" w:hAnsiTheme="minorHAnsi" w:cstheme="majorHAnsi"/>
          <w:iCs/>
          <w:sz w:val="20"/>
          <w:szCs w:val="20"/>
          <w:u w:color="000080"/>
        </w:rPr>
        <w:t>18</w:t>
      </w:r>
      <w:r>
        <w:rPr>
          <w:rFonts w:asciiTheme="minorHAnsi" w:hAnsiTheme="minorHAnsi" w:cstheme="majorHAnsi"/>
          <w:iCs/>
          <w:sz w:val="20"/>
          <w:szCs w:val="20"/>
          <w:u w:color="000080"/>
        </w:rPr>
        <w:t>.- CHF</w:t>
      </w:r>
    </w:p>
    <w:p w14:paraId="036AD72F" w14:textId="77777777" w:rsidR="00564669" w:rsidRPr="00627382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42BF925E" w14:textId="77777777" w:rsidR="00585E35" w:rsidRDefault="00564669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b/>
          <w:bCs/>
          <w:iCs/>
          <w:sz w:val="20"/>
          <w:szCs w:val="20"/>
          <w:u w:color="000080"/>
        </w:rPr>
        <w:t>Anmeldeschluss</w:t>
      </w:r>
    </w:p>
    <w:p w14:paraId="34CDCE89" w14:textId="5B5ABADD" w:rsidR="00564669" w:rsidRPr="00627382" w:rsidRDefault="00564669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jeweils 4 Wochen vor Schulungsbeginn</w:t>
      </w:r>
    </w:p>
    <w:p w14:paraId="56793AE8" w14:textId="40108712" w:rsidR="00564669" w:rsidRPr="00627382" w:rsidRDefault="00564669" w:rsidP="00564669">
      <w:pPr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Bitte beachten Sie: Bei </w:t>
      </w:r>
      <w:r w:rsidR="00357B3B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Rückzug vor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 Anmeldeschluss werden Fr. </w:t>
      </w:r>
      <w:r w:rsidR="00B12E87" w:rsidRPr="00627382">
        <w:rPr>
          <w:rFonts w:asciiTheme="minorHAnsi" w:hAnsiTheme="minorHAnsi" w:cstheme="majorHAnsi"/>
          <w:iCs/>
          <w:sz w:val="20"/>
          <w:szCs w:val="20"/>
          <w:u w:color="000080"/>
        </w:rPr>
        <w:t>3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0.– als Unkostenbeitrag verrechnet. Anschliessend wird das Kursgeld in Rechnung gestellt.</w:t>
      </w:r>
    </w:p>
    <w:p w14:paraId="03D5A7A8" w14:textId="77777777" w:rsidR="00564669" w:rsidRPr="00627382" w:rsidRDefault="00564669" w:rsidP="00564669">
      <w:pPr>
        <w:tabs>
          <w:tab w:val="left" w:pos="1560"/>
          <w:tab w:val="right" w:leader="dot" w:pos="4706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</w:p>
    <w:p w14:paraId="368D958C" w14:textId="69C11F9C" w:rsidR="00564669" w:rsidRPr="00627382" w:rsidRDefault="00564669" w:rsidP="00C54A74">
      <w:pPr>
        <w:tabs>
          <w:tab w:val="left" w:pos="5103"/>
          <w:tab w:val="right" w:leader="dot" w:pos="9354"/>
        </w:tabs>
        <w:rPr>
          <w:rFonts w:asciiTheme="minorHAnsi" w:hAnsiTheme="minorHAnsi" w:cstheme="majorHAnsi"/>
          <w:iCs/>
          <w:sz w:val="20"/>
          <w:szCs w:val="20"/>
          <w:u w:color="000080"/>
        </w:rPr>
      </w:pP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>Datum: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0"/>
      <w:r w:rsidR="00C54A74" w:rsidRPr="00627382">
        <w:rPr>
          <w:rFonts w:asciiTheme="minorHAnsi" w:hAnsiTheme="minorHAnsi" w:cstheme="majorHAnsi"/>
          <w:iCs/>
          <w:sz w:val="20"/>
          <w:szCs w:val="20"/>
          <w:u w:color="000080"/>
        </w:rPr>
        <w:tab/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t xml:space="preserve">Unterschrift: 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1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2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instrText xml:space="preserve"> FORMTEXT </w:instrTex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separate"/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noProof/>
          <w:sz w:val="20"/>
          <w:szCs w:val="20"/>
          <w:u w:color="000080"/>
        </w:rPr>
        <w:t> </w:t>
      </w:r>
      <w:r w:rsidRPr="00627382">
        <w:rPr>
          <w:rFonts w:asciiTheme="minorHAnsi" w:hAnsiTheme="minorHAnsi" w:cstheme="majorHAnsi"/>
          <w:iCs/>
          <w:sz w:val="20"/>
          <w:szCs w:val="20"/>
          <w:u w:color="000080"/>
        </w:rPr>
        <w:fldChar w:fldCharType="end"/>
      </w:r>
      <w:bookmarkEnd w:id="13"/>
    </w:p>
    <w:p w14:paraId="70AEFA91" w14:textId="77777777" w:rsidR="00564669" w:rsidRPr="00627382" w:rsidRDefault="00564669" w:rsidP="00564669">
      <w:pPr>
        <w:ind w:left="1559" w:hanging="1559"/>
        <w:rPr>
          <w:rFonts w:asciiTheme="minorHAnsi" w:hAnsiTheme="minorHAnsi" w:cstheme="majorHAnsi"/>
          <w:sz w:val="20"/>
          <w:szCs w:val="20"/>
        </w:rPr>
      </w:pPr>
    </w:p>
    <w:p w14:paraId="03CF7D4C" w14:textId="169C373B" w:rsidR="00564669" w:rsidRPr="00627382" w:rsidRDefault="00564669" w:rsidP="00564669">
      <w:pPr>
        <w:spacing w:after="60"/>
        <w:ind w:left="1701" w:hanging="1701"/>
        <w:rPr>
          <w:rFonts w:asciiTheme="minorHAnsi" w:hAnsiTheme="minorHAnsi" w:cstheme="majorHAnsi"/>
          <w:sz w:val="20"/>
          <w:szCs w:val="20"/>
        </w:rPr>
      </w:pPr>
      <w:r w:rsidRPr="00627382">
        <w:rPr>
          <w:rFonts w:asciiTheme="minorHAnsi" w:hAnsiTheme="minorHAnsi" w:cstheme="majorHAnsi"/>
          <w:sz w:val="20"/>
          <w:szCs w:val="20"/>
        </w:rPr>
        <w:t xml:space="preserve">Bitte mailen an: </w:t>
      </w:r>
      <w:r w:rsidR="00D04F1A" w:rsidRPr="00627382">
        <w:rPr>
          <w:rFonts w:asciiTheme="minorHAnsi" w:hAnsiTheme="minorHAnsi" w:cstheme="majorHAnsi"/>
          <w:color w:val="FF0000"/>
          <w:sz w:val="20"/>
          <w:szCs w:val="20"/>
          <w:u w:val="single"/>
        </w:rPr>
        <w:t>kinderparcours@kinderschutz.ch</w:t>
      </w:r>
      <w:r w:rsidRPr="00627382">
        <w:rPr>
          <w:rFonts w:asciiTheme="minorHAnsi" w:hAnsiTheme="minorHAnsi" w:cstheme="majorHAnsi"/>
          <w:sz w:val="20"/>
          <w:szCs w:val="20"/>
        </w:rPr>
        <w:t xml:space="preserve"> oder ausdrucken und einsenden an: </w:t>
      </w:r>
    </w:p>
    <w:p w14:paraId="7FA4082D" w14:textId="4776057C" w:rsidR="001F4758" w:rsidRPr="00627382" w:rsidRDefault="00564669" w:rsidP="00564669">
      <w:pPr>
        <w:rPr>
          <w:rFonts w:asciiTheme="minorHAnsi" w:hAnsiTheme="minorHAnsi" w:cstheme="majorHAnsi"/>
          <w:sz w:val="20"/>
          <w:szCs w:val="20"/>
        </w:rPr>
      </w:pPr>
      <w:r w:rsidRPr="00627382">
        <w:rPr>
          <w:rFonts w:asciiTheme="minorHAnsi" w:hAnsiTheme="minorHAnsi" w:cstheme="majorHAnsi"/>
          <w:sz w:val="20"/>
          <w:szCs w:val="20"/>
        </w:rPr>
        <w:t xml:space="preserve">Kinderschutz Schweiz, </w:t>
      </w:r>
      <w:proofErr w:type="spellStart"/>
      <w:r w:rsidR="00D05B13">
        <w:rPr>
          <w:rFonts w:asciiTheme="minorHAnsi" w:hAnsiTheme="minorHAnsi" w:cstheme="majorHAnsi"/>
          <w:sz w:val="20"/>
          <w:szCs w:val="20"/>
        </w:rPr>
        <w:t>Trime</w:t>
      </w:r>
      <w:proofErr w:type="spellEnd"/>
      <w:r w:rsidR="00D05B13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D05B13">
        <w:rPr>
          <w:rFonts w:asciiTheme="minorHAnsi" w:hAnsiTheme="minorHAnsi" w:cstheme="majorHAnsi"/>
          <w:sz w:val="20"/>
          <w:szCs w:val="20"/>
        </w:rPr>
        <w:t>Misini</w:t>
      </w:r>
      <w:proofErr w:type="spellEnd"/>
      <w:r w:rsidR="00E96B03" w:rsidRPr="00627382">
        <w:rPr>
          <w:rFonts w:asciiTheme="minorHAnsi" w:hAnsiTheme="minorHAnsi" w:cstheme="majorHAnsi"/>
          <w:sz w:val="20"/>
          <w:szCs w:val="20"/>
        </w:rPr>
        <w:t xml:space="preserve">, </w:t>
      </w:r>
      <w:proofErr w:type="spellStart"/>
      <w:r w:rsidR="00E96B03" w:rsidRPr="00627382">
        <w:rPr>
          <w:rFonts w:asciiTheme="minorHAnsi" w:hAnsiTheme="minorHAnsi" w:cstheme="majorHAnsi"/>
          <w:sz w:val="20"/>
          <w:szCs w:val="20"/>
        </w:rPr>
        <w:t>Schlösslistrasse</w:t>
      </w:r>
      <w:proofErr w:type="spellEnd"/>
      <w:r w:rsidR="00E96B03" w:rsidRPr="00627382">
        <w:rPr>
          <w:rFonts w:asciiTheme="minorHAnsi" w:hAnsiTheme="minorHAnsi" w:cstheme="majorHAnsi"/>
          <w:sz w:val="20"/>
          <w:szCs w:val="20"/>
        </w:rPr>
        <w:t xml:space="preserve"> 9a, 3008</w:t>
      </w:r>
      <w:r w:rsidR="00C54A74" w:rsidRPr="00627382">
        <w:rPr>
          <w:rFonts w:asciiTheme="minorHAnsi" w:hAnsiTheme="minorHAnsi" w:cstheme="majorHAnsi"/>
          <w:sz w:val="20"/>
          <w:szCs w:val="20"/>
        </w:rPr>
        <w:t xml:space="preserve"> Bern</w:t>
      </w:r>
    </w:p>
    <w:sectPr w:rsidR="001F4758" w:rsidRPr="00627382" w:rsidSect="0054183A">
      <w:headerReference w:type="default" r:id="rId10"/>
      <w:footerReference w:type="default" r:id="rId11"/>
      <w:headerReference w:type="first" r:id="rId12"/>
      <w:pgSz w:w="11906" w:h="16838" w:code="9"/>
      <w:pgMar w:top="2552" w:right="85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BB47" w14:textId="77777777" w:rsidR="00AE2587" w:rsidRDefault="00AE2587" w:rsidP="00F91D37">
      <w:pPr>
        <w:spacing w:line="240" w:lineRule="auto"/>
      </w:pPr>
      <w:r>
        <w:separator/>
      </w:r>
    </w:p>
  </w:endnote>
  <w:endnote w:type="continuationSeparator" w:id="0">
    <w:p w14:paraId="7277536E" w14:textId="77777777" w:rsidR="00AE2587" w:rsidRDefault="00AE258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Calibri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63C" w14:textId="0076C40B" w:rsidR="00FF389F" w:rsidRPr="001B4279" w:rsidRDefault="00096376" w:rsidP="001B4279">
    <w:pPr>
      <w:pStyle w:val="Fuzeile"/>
      <w:ind w:left="0"/>
      <w:rPr>
        <w:rFonts w:ascii="Georgia" w:hAnsi="Georgia"/>
        <w:sz w:val="17"/>
        <w:szCs w:val="17"/>
      </w:rPr>
    </w:pPr>
    <w:r w:rsidRPr="001B4279">
      <w:rPr>
        <w:rFonts w:ascii="Georgia" w:hAnsi="Georgia"/>
        <w:sz w:val="17"/>
        <w:szCs w:val="17"/>
      </w:rPr>
      <w:t xml:space="preserve">Seite </w:t>
    </w:r>
    <w:r w:rsidRPr="001B4279">
      <w:rPr>
        <w:rFonts w:ascii="Georgia" w:hAnsi="Georgia"/>
        <w:sz w:val="17"/>
        <w:szCs w:val="17"/>
      </w:rPr>
      <w:fldChar w:fldCharType="begin"/>
    </w:r>
    <w:r w:rsidRPr="001B4279">
      <w:rPr>
        <w:rFonts w:ascii="Georgia" w:hAnsi="Georgia"/>
        <w:sz w:val="17"/>
        <w:szCs w:val="17"/>
      </w:rPr>
      <w:instrText xml:space="preserve"> PAGE   \* MERGEFORMAT </w:instrText>
    </w:r>
    <w:r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1</w:t>
    </w:r>
    <w:r w:rsidRPr="001B4279">
      <w:rPr>
        <w:rFonts w:ascii="Georgia" w:hAnsi="Georgia"/>
        <w:sz w:val="17"/>
        <w:szCs w:val="17"/>
      </w:rPr>
      <w:fldChar w:fldCharType="end"/>
    </w:r>
    <w:r w:rsidRPr="001B4279">
      <w:rPr>
        <w:rFonts w:ascii="Georgia" w:hAnsi="Georgia"/>
        <w:sz w:val="17"/>
        <w:szCs w:val="17"/>
      </w:rPr>
      <w:t>/</w:t>
    </w:r>
    <w:r w:rsidR="00120313" w:rsidRPr="001B4279">
      <w:rPr>
        <w:rFonts w:ascii="Georgia" w:hAnsi="Georgia"/>
        <w:sz w:val="17"/>
        <w:szCs w:val="17"/>
      </w:rPr>
      <w:fldChar w:fldCharType="begin"/>
    </w:r>
    <w:r w:rsidR="00120313" w:rsidRPr="001B4279">
      <w:rPr>
        <w:rFonts w:ascii="Georgia" w:hAnsi="Georgia"/>
        <w:sz w:val="17"/>
        <w:szCs w:val="17"/>
      </w:rPr>
      <w:instrText xml:space="preserve"> NUMPAGES   \* MERGEFORMAT </w:instrText>
    </w:r>
    <w:r w:rsidR="00120313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2</w:t>
    </w:r>
    <w:r w:rsidR="00120313" w:rsidRPr="001B4279">
      <w:rPr>
        <w:rFonts w:ascii="Georgia" w:hAnsi="Georgia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60E5" w14:textId="77777777" w:rsidR="00AE2587" w:rsidRPr="00A543F7" w:rsidRDefault="00AE2587" w:rsidP="00F91D37">
      <w:pPr>
        <w:spacing w:line="240" w:lineRule="auto"/>
      </w:pPr>
      <w:r>
        <w:t>________________________________________________________</w:t>
      </w:r>
    </w:p>
  </w:footnote>
  <w:footnote w:type="continuationSeparator" w:id="0">
    <w:p w14:paraId="2D6D77E3" w14:textId="77777777" w:rsidR="00AE2587" w:rsidRDefault="00AE258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7B5D" w14:textId="784E368C" w:rsidR="007277E3" w:rsidRPr="009E3E68" w:rsidRDefault="00481946" w:rsidP="009E3E6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B8FA01A" wp14:editId="059FA6CD">
          <wp:simplePos x="0" y="0"/>
          <wp:positionH relativeFrom="column">
            <wp:posOffset>-1055802</wp:posOffset>
          </wp:positionH>
          <wp:positionV relativeFrom="paragraph">
            <wp:posOffset>-1046375</wp:posOffset>
          </wp:positionV>
          <wp:extent cx="7569224" cy="1119482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24" cy="1119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B73E" w14:textId="77777777" w:rsidR="009E3E68" w:rsidRDefault="005855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2B10E8D1" wp14:editId="42C06D19">
          <wp:simplePos x="0" y="0"/>
          <wp:positionH relativeFrom="column">
            <wp:posOffset>-1080135</wp:posOffset>
          </wp:positionH>
          <wp:positionV relativeFrom="paragraph">
            <wp:posOffset>-1104900</wp:posOffset>
          </wp:positionV>
          <wp:extent cx="7556500" cy="10693400"/>
          <wp:effectExtent l="0" t="0" r="0" b="0"/>
          <wp:wrapNone/>
          <wp:docPr id="3" name="Bild 3" descr="rpwork:Kinderschutz_Schweiz:003621_ks_Kinderschutz_Templates_Office_Anpassungen:kinderschutz_templates_rev_2016:hintergruende:_pdfs:ks_Briefblatt_sesk_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work:Kinderschutz_Schweiz:003621_ks_Kinderschutz_Templates_Office_Anpassungen:kinderschutz_templates_rev_2016:hintergruende:_pdfs:ks_Briefblatt_sesk_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E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E8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6E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E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069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3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hybridMultilevel"/>
    <w:tmpl w:val="63088D38"/>
    <w:lvl w:ilvl="0" w:tplc="01DE199E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32"/>
    <w:multiLevelType w:val="multilevel"/>
    <w:tmpl w:val="BCBAB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FF11C3"/>
    <w:multiLevelType w:val="multilevel"/>
    <w:tmpl w:val="C136B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903"/>
    <w:multiLevelType w:val="multilevel"/>
    <w:tmpl w:val="877C2542"/>
    <w:lvl w:ilvl="0">
      <w:start w:val="1"/>
      <w:numFmt w:val="decimal"/>
      <w:pStyle w:val="Titel2N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6157">
    <w:abstractNumId w:val="10"/>
  </w:num>
  <w:num w:numId="2" w16cid:durableId="2089647802">
    <w:abstractNumId w:val="8"/>
  </w:num>
  <w:num w:numId="3" w16cid:durableId="1249541348">
    <w:abstractNumId w:val="7"/>
  </w:num>
  <w:num w:numId="4" w16cid:durableId="348683347">
    <w:abstractNumId w:val="6"/>
  </w:num>
  <w:num w:numId="5" w16cid:durableId="562714078">
    <w:abstractNumId w:val="5"/>
  </w:num>
  <w:num w:numId="6" w16cid:durableId="2056463579">
    <w:abstractNumId w:val="9"/>
  </w:num>
  <w:num w:numId="7" w16cid:durableId="600339833">
    <w:abstractNumId w:val="4"/>
  </w:num>
  <w:num w:numId="8" w16cid:durableId="218829880">
    <w:abstractNumId w:val="3"/>
  </w:num>
  <w:num w:numId="9" w16cid:durableId="1964067879">
    <w:abstractNumId w:val="2"/>
  </w:num>
  <w:num w:numId="10" w16cid:durableId="1639846631">
    <w:abstractNumId w:val="1"/>
  </w:num>
  <w:num w:numId="11" w16cid:durableId="2036078553">
    <w:abstractNumId w:val="16"/>
  </w:num>
  <w:num w:numId="12" w16cid:durableId="1768496396">
    <w:abstractNumId w:val="14"/>
  </w:num>
  <w:num w:numId="13" w16cid:durableId="358314726">
    <w:abstractNumId w:val="13"/>
  </w:num>
  <w:num w:numId="14" w16cid:durableId="2033219055">
    <w:abstractNumId w:val="19"/>
  </w:num>
  <w:num w:numId="15" w16cid:durableId="459374335">
    <w:abstractNumId w:val="17"/>
  </w:num>
  <w:num w:numId="16" w16cid:durableId="1668047005">
    <w:abstractNumId w:val="11"/>
  </w:num>
  <w:num w:numId="17" w16cid:durableId="2115048673">
    <w:abstractNumId w:val="15"/>
  </w:num>
  <w:num w:numId="18" w16cid:durableId="724718759">
    <w:abstractNumId w:val="12"/>
  </w:num>
  <w:num w:numId="19" w16cid:durableId="82385375">
    <w:abstractNumId w:val="12"/>
  </w:num>
  <w:num w:numId="20" w16cid:durableId="1489587381">
    <w:abstractNumId w:val="12"/>
  </w:num>
  <w:num w:numId="21" w16cid:durableId="643777328">
    <w:abstractNumId w:val="18"/>
  </w:num>
  <w:num w:numId="22" w16cid:durableId="40915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002978"/>
    <w:rsid w:val="0001010F"/>
    <w:rsid w:val="000266B7"/>
    <w:rsid w:val="000409C8"/>
    <w:rsid w:val="00041000"/>
    <w:rsid w:val="00041700"/>
    <w:rsid w:val="0005024F"/>
    <w:rsid w:val="00053FEC"/>
    <w:rsid w:val="00063BC2"/>
    <w:rsid w:val="00090CA4"/>
    <w:rsid w:val="000936C4"/>
    <w:rsid w:val="00096376"/>
    <w:rsid w:val="000B06E1"/>
    <w:rsid w:val="000B595D"/>
    <w:rsid w:val="000B6688"/>
    <w:rsid w:val="000C64AC"/>
    <w:rsid w:val="000E756F"/>
    <w:rsid w:val="000F0918"/>
    <w:rsid w:val="00106688"/>
    <w:rsid w:val="00107014"/>
    <w:rsid w:val="001134C7"/>
    <w:rsid w:val="00120313"/>
    <w:rsid w:val="00136B75"/>
    <w:rsid w:val="00143E58"/>
    <w:rsid w:val="00144122"/>
    <w:rsid w:val="00154677"/>
    <w:rsid w:val="0015787E"/>
    <w:rsid w:val="00164EFA"/>
    <w:rsid w:val="00165E41"/>
    <w:rsid w:val="00167916"/>
    <w:rsid w:val="00177213"/>
    <w:rsid w:val="00185BBD"/>
    <w:rsid w:val="001A2CB4"/>
    <w:rsid w:val="001B4279"/>
    <w:rsid w:val="001F3D53"/>
    <w:rsid w:val="001F4758"/>
    <w:rsid w:val="001F4B8C"/>
    <w:rsid w:val="0020771C"/>
    <w:rsid w:val="0023205B"/>
    <w:rsid w:val="00235742"/>
    <w:rsid w:val="00241B61"/>
    <w:rsid w:val="00243FD1"/>
    <w:rsid w:val="00244990"/>
    <w:rsid w:val="00250421"/>
    <w:rsid w:val="00267F71"/>
    <w:rsid w:val="002856A7"/>
    <w:rsid w:val="002D09E6"/>
    <w:rsid w:val="002D1820"/>
    <w:rsid w:val="002D1DAB"/>
    <w:rsid w:val="002D38AE"/>
    <w:rsid w:val="002E79B3"/>
    <w:rsid w:val="002F06AA"/>
    <w:rsid w:val="002F274B"/>
    <w:rsid w:val="002F3A75"/>
    <w:rsid w:val="002F7ED8"/>
    <w:rsid w:val="0030139A"/>
    <w:rsid w:val="00301ADA"/>
    <w:rsid w:val="00315227"/>
    <w:rsid w:val="00320CB2"/>
    <w:rsid w:val="00321A75"/>
    <w:rsid w:val="003261A6"/>
    <w:rsid w:val="00333A1B"/>
    <w:rsid w:val="00341E82"/>
    <w:rsid w:val="0035712F"/>
    <w:rsid w:val="00357130"/>
    <w:rsid w:val="00357B3B"/>
    <w:rsid w:val="00364EE3"/>
    <w:rsid w:val="00372265"/>
    <w:rsid w:val="00373F34"/>
    <w:rsid w:val="00375C65"/>
    <w:rsid w:val="00390F02"/>
    <w:rsid w:val="003952AE"/>
    <w:rsid w:val="003A6034"/>
    <w:rsid w:val="003B075B"/>
    <w:rsid w:val="003C1615"/>
    <w:rsid w:val="003D0A4F"/>
    <w:rsid w:val="003D1979"/>
    <w:rsid w:val="003D4DD4"/>
    <w:rsid w:val="003D7385"/>
    <w:rsid w:val="003E0C5B"/>
    <w:rsid w:val="003E1430"/>
    <w:rsid w:val="003F2045"/>
    <w:rsid w:val="003F63A2"/>
    <w:rsid w:val="00404F61"/>
    <w:rsid w:val="00420685"/>
    <w:rsid w:val="00433C07"/>
    <w:rsid w:val="0043488F"/>
    <w:rsid w:val="00434951"/>
    <w:rsid w:val="0048152D"/>
    <w:rsid w:val="00481946"/>
    <w:rsid w:val="004910D3"/>
    <w:rsid w:val="004A7971"/>
    <w:rsid w:val="004B7987"/>
    <w:rsid w:val="004C1C49"/>
    <w:rsid w:val="004D1163"/>
    <w:rsid w:val="004D179F"/>
    <w:rsid w:val="004E4D87"/>
    <w:rsid w:val="004F7720"/>
    <w:rsid w:val="00526C93"/>
    <w:rsid w:val="005369C5"/>
    <w:rsid w:val="0054183A"/>
    <w:rsid w:val="005509F5"/>
    <w:rsid w:val="00552A0A"/>
    <w:rsid w:val="00563288"/>
    <w:rsid w:val="00564669"/>
    <w:rsid w:val="00577CF6"/>
    <w:rsid w:val="00585522"/>
    <w:rsid w:val="00585E35"/>
    <w:rsid w:val="00586099"/>
    <w:rsid w:val="00591832"/>
    <w:rsid w:val="00591C0B"/>
    <w:rsid w:val="00592841"/>
    <w:rsid w:val="005E0E5B"/>
    <w:rsid w:val="005E7BC5"/>
    <w:rsid w:val="0060307B"/>
    <w:rsid w:val="00603311"/>
    <w:rsid w:val="006044D5"/>
    <w:rsid w:val="006077BB"/>
    <w:rsid w:val="006158F5"/>
    <w:rsid w:val="00622FDC"/>
    <w:rsid w:val="00623A68"/>
    <w:rsid w:val="0062648E"/>
    <w:rsid w:val="00627382"/>
    <w:rsid w:val="0063039C"/>
    <w:rsid w:val="00651306"/>
    <w:rsid w:val="0065194C"/>
    <w:rsid w:val="00652134"/>
    <w:rsid w:val="006547D5"/>
    <w:rsid w:val="006612C9"/>
    <w:rsid w:val="00686D14"/>
    <w:rsid w:val="00687ED7"/>
    <w:rsid w:val="00691AA5"/>
    <w:rsid w:val="006A67AF"/>
    <w:rsid w:val="006B4586"/>
    <w:rsid w:val="006C7B11"/>
    <w:rsid w:val="006E686B"/>
    <w:rsid w:val="006E76FC"/>
    <w:rsid w:val="006F0345"/>
    <w:rsid w:val="006F0469"/>
    <w:rsid w:val="00711147"/>
    <w:rsid w:val="00715BF9"/>
    <w:rsid w:val="00723A82"/>
    <w:rsid w:val="007277E3"/>
    <w:rsid w:val="00734458"/>
    <w:rsid w:val="007372D0"/>
    <w:rsid w:val="00744498"/>
    <w:rsid w:val="00745853"/>
    <w:rsid w:val="00745A95"/>
    <w:rsid w:val="007702D8"/>
    <w:rsid w:val="00774E70"/>
    <w:rsid w:val="007767D9"/>
    <w:rsid w:val="00783965"/>
    <w:rsid w:val="00796316"/>
    <w:rsid w:val="00796CEE"/>
    <w:rsid w:val="007A7AEF"/>
    <w:rsid w:val="007C4D57"/>
    <w:rsid w:val="007C659D"/>
    <w:rsid w:val="007F1F2F"/>
    <w:rsid w:val="007F2554"/>
    <w:rsid w:val="007F5203"/>
    <w:rsid w:val="00800447"/>
    <w:rsid w:val="00806A53"/>
    <w:rsid w:val="0081174D"/>
    <w:rsid w:val="00823091"/>
    <w:rsid w:val="00830461"/>
    <w:rsid w:val="008414C7"/>
    <w:rsid w:val="00841B44"/>
    <w:rsid w:val="008438AF"/>
    <w:rsid w:val="00843A04"/>
    <w:rsid w:val="00863D9E"/>
    <w:rsid w:val="00883CC4"/>
    <w:rsid w:val="008C229D"/>
    <w:rsid w:val="008C28E7"/>
    <w:rsid w:val="008D5923"/>
    <w:rsid w:val="008F38C1"/>
    <w:rsid w:val="008F447F"/>
    <w:rsid w:val="00904F27"/>
    <w:rsid w:val="0092541D"/>
    <w:rsid w:val="00936DAC"/>
    <w:rsid w:val="0094082C"/>
    <w:rsid w:val="009613D8"/>
    <w:rsid w:val="00971245"/>
    <w:rsid w:val="00971580"/>
    <w:rsid w:val="009726A0"/>
    <w:rsid w:val="00973B3E"/>
    <w:rsid w:val="00981F5D"/>
    <w:rsid w:val="00982185"/>
    <w:rsid w:val="00995CBA"/>
    <w:rsid w:val="0099678C"/>
    <w:rsid w:val="009B0C96"/>
    <w:rsid w:val="009C222B"/>
    <w:rsid w:val="009C67A8"/>
    <w:rsid w:val="009E156D"/>
    <w:rsid w:val="009E2171"/>
    <w:rsid w:val="009E3E68"/>
    <w:rsid w:val="009F623F"/>
    <w:rsid w:val="00A14D21"/>
    <w:rsid w:val="00A20747"/>
    <w:rsid w:val="00A377AA"/>
    <w:rsid w:val="00A50C72"/>
    <w:rsid w:val="00A543F7"/>
    <w:rsid w:val="00A573AD"/>
    <w:rsid w:val="00A57815"/>
    <w:rsid w:val="00A62F82"/>
    <w:rsid w:val="00A77A06"/>
    <w:rsid w:val="00A8311A"/>
    <w:rsid w:val="00A97748"/>
    <w:rsid w:val="00AA6024"/>
    <w:rsid w:val="00AB305F"/>
    <w:rsid w:val="00AB5A7D"/>
    <w:rsid w:val="00AB67A8"/>
    <w:rsid w:val="00AC36FF"/>
    <w:rsid w:val="00AD222D"/>
    <w:rsid w:val="00AD36B2"/>
    <w:rsid w:val="00AE2587"/>
    <w:rsid w:val="00AF47AE"/>
    <w:rsid w:val="00B0090C"/>
    <w:rsid w:val="00B11508"/>
    <w:rsid w:val="00B12E87"/>
    <w:rsid w:val="00B22C56"/>
    <w:rsid w:val="00B31DC1"/>
    <w:rsid w:val="00B32ABB"/>
    <w:rsid w:val="00B606F0"/>
    <w:rsid w:val="00B77329"/>
    <w:rsid w:val="00B803E7"/>
    <w:rsid w:val="00B80966"/>
    <w:rsid w:val="00B865D3"/>
    <w:rsid w:val="00BC655F"/>
    <w:rsid w:val="00BD1CEA"/>
    <w:rsid w:val="00BF315C"/>
    <w:rsid w:val="00BF4F32"/>
    <w:rsid w:val="00BF5AF9"/>
    <w:rsid w:val="00BF5FCE"/>
    <w:rsid w:val="00C02D9E"/>
    <w:rsid w:val="00C043BA"/>
    <w:rsid w:val="00C4536B"/>
    <w:rsid w:val="00C47CFA"/>
    <w:rsid w:val="00C51D2F"/>
    <w:rsid w:val="00C5206D"/>
    <w:rsid w:val="00C54A74"/>
    <w:rsid w:val="00C90601"/>
    <w:rsid w:val="00C929A5"/>
    <w:rsid w:val="00CA18F7"/>
    <w:rsid w:val="00CA348A"/>
    <w:rsid w:val="00CB2CE6"/>
    <w:rsid w:val="00CF102C"/>
    <w:rsid w:val="00D04F1A"/>
    <w:rsid w:val="00D05B13"/>
    <w:rsid w:val="00D05C02"/>
    <w:rsid w:val="00D429CC"/>
    <w:rsid w:val="00D534BB"/>
    <w:rsid w:val="00D56352"/>
    <w:rsid w:val="00D81DAE"/>
    <w:rsid w:val="00D9415C"/>
    <w:rsid w:val="00DB6292"/>
    <w:rsid w:val="00DC2A86"/>
    <w:rsid w:val="00DC51CF"/>
    <w:rsid w:val="00DD0195"/>
    <w:rsid w:val="00DD3B68"/>
    <w:rsid w:val="00DD7F63"/>
    <w:rsid w:val="00DE01DB"/>
    <w:rsid w:val="00DE06DB"/>
    <w:rsid w:val="00DE2344"/>
    <w:rsid w:val="00DE2CFC"/>
    <w:rsid w:val="00DE6BAA"/>
    <w:rsid w:val="00DF028F"/>
    <w:rsid w:val="00E130E2"/>
    <w:rsid w:val="00E17A67"/>
    <w:rsid w:val="00E23DF1"/>
    <w:rsid w:val="00E25DCD"/>
    <w:rsid w:val="00E269E1"/>
    <w:rsid w:val="00E304F8"/>
    <w:rsid w:val="00E44A48"/>
    <w:rsid w:val="00E45F13"/>
    <w:rsid w:val="00E61DA5"/>
    <w:rsid w:val="00E65D6B"/>
    <w:rsid w:val="00E70E7C"/>
    <w:rsid w:val="00E73CB2"/>
    <w:rsid w:val="00E909DF"/>
    <w:rsid w:val="00E9244F"/>
    <w:rsid w:val="00E96B03"/>
    <w:rsid w:val="00E97C59"/>
    <w:rsid w:val="00EA4ABC"/>
    <w:rsid w:val="00EC2DF9"/>
    <w:rsid w:val="00EC7708"/>
    <w:rsid w:val="00EF3D9A"/>
    <w:rsid w:val="00EF6D88"/>
    <w:rsid w:val="00F016BC"/>
    <w:rsid w:val="00F0660B"/>
    <w:rsid w:val="00F077FF"/>
    <w:rsid w:val="00F079F2"/>
    <w:rsid w:val="00F123AE"/>
    <w:rsid w:val="00F16D7A"/>
    <w:rsid w:val="00F34D87"/>
    <w:rsid w:val="00F374E6"/>
    <w:rsid w:val="00F40541"/>
    <w:rsid w:val="00F4454E"/>
    <w:rsid w:val="00F50C2A"/>
    <w:rsid w:val="00F50F50"/>
    <w:rsid w:val="00F7262B"/>
    <w:rsid w:val="00F8176B"/>
    <w:rsid w:val="00F8288D"/>
    <w:rsid w:val="00F84739"/>
    <w:rsid w:val="00F91D37"/>
    <w:rsid w:val="00F95C81"/>
    <w:rsid w:val="00FA3789"/>
    <w:rsid w:val="00FB3A87"/>
    <w:rsid w:val="00FC052F"/>
    <w:rsid w:val="00FD226F"/>
    <w:rsid w:val="00FE1B77"/>
    <w:rsid w:val="00FE682C"/>
    <w:rsid w:val="00FE7D0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B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65D3"/>
    <w:pPr>
      <w:spacing w:after="0" w:line="260" w:lineRule="atLeast"/>
    </w:pPr>
    <w:rPr>
      <w:rFonts w:ascii="Meta" w:eastAsia="Meta" w:hAnsi="Meta" w:cs="Met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A86"/>
    <w:pPr>
      <w:numPr>
        <w:numId w:val="20"/>
      </w:numPr>
      <w:spacing w:after="360" w:line="360" w:lineRule="exact"/>
      <w:ind w:left="680" w:hanging="680"/>
      <w:outlineLvl w:val="0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A86"/>
    <w:pPr>
      <w:keepNext/>
      <w:keepLines/>
      <w:numPr>
        <w:ilvl w:val="1"/>
        <w:numId w:val="20"/>
      </w:numPr>
      <w:spacing w:after="300" w:line="300" w:lineRule="exact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4D57"/>
    <w:pPr>
      <w:keepNext/>
      <w:keepLines/>
      <w:numPr>
        <w:ilvl w:val="2"/>
        <w:numId w:val="20"/>
      </w:numPr>
      <w:ind w:left="680" w:hanging="680"/>
      <w:outlineLvl w:val="2"/>
    </w:pPr>
    <w:rPr>
      <w:rFonts w:asciiTheme="majorHAnsi" w:eastAsiaTheme="majorEastAsia" w:hAnsiTheme="majorHAnsi" w:cstheme="majorBidi"/>
      <w:b/>
      <w:sz w:val="17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CC371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8725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547D5"/>
    <w:rPr>
      <w:rFonts w:ascii="Georgia" w:hAnsi="Georgia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F389F"/>
    <w:pPr>
      <w:tabs>
        <w:tab w:val="center" w:pos="4536"/>
        <w:tab w:val="right" w:pos="9072"/>
      </w:tabs>
      <w:spacing w:line="200" w:lineRule="atLeast"/>
      <w:ind w:left="-1008"/>
    </w:pPr>
    <w:rPr>
      <w:rFonts w:asciiTheme="majorHAnsi" w:hAnsiTheme="majorHAnsi" w:cs="Arial"/>
      <w:color w:val="E66953" w:themeColor="text2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89F"/>
    <w:rPr>
      <w:rFonts w:asciiTheme="majorHAnsi" w:hAnsiTheme="majorHAnsi" w:cs="Arial"/>
      <w:color w:val="E66953" w:themeColor="text2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09E6"/>
    <w:pPr>
      <w:tabs>
        <w:tab w:val="left" w:pos="-709"/>
        <w:tab w:val="left" w:pos="0"/>
        <w:tab w:val="center" w:pos="4536"/>
        <w:tab w:val="right" w:pos="9072"/>
      </w:tabs>
      <w:spacing w:line="200" w:lineRule="atLeast"/>
      <w:ind w:left="-992" w:right="-567"/>
    </w:pPr>
    <w:rPr>
      <w:rFonts w:asciiTheme="majorHAnsi" w:hAnsiTheme="majorHAnsi" w:cs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09E6"/>
    <w:rPr>
      <w:rFonts w:asciiTheme="majorHAnsi" w:hAnsiTheme="majorHAnsi" w:cstheme="majorHAnsi"/>
      <w:sz w:val="16"/>
      <w:szCs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A86"/>
    <w:rPr>
      <w:rFonts w:asciiTheme="majorHAnsi" w:hAnsiTheme="majorHAnsi" w:cstheme="majorHAnsi"/>
      <w:b/>
      <w:bCs/>
      <w:noProof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A86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el">
    <w:name w:val="Title"/>
    <w:aliases w:val="Haupttitel Bericht"/>
    <w:basedOn w:val="Standard"/>
    <w:next w:val="Standard"/>
    <w:link w:val="TitelZchn"/>
    <w:uiPriority w:val="10"/>
    <w:qFormat/>
    <w:rsid w:val="00B0090C"/>
    <w:pPr>
      <w:spacing w:after="851" w:line="900" w:lineRule="exact"/>
    </w:pPr>
    <w:rPr>
      <w:rFonts w:asciiTheme="majorHAnsi" w:hAnsiTheme="majorHAnsi" w:cstheme="majorHAnsi"/>
      <w:b/>
      <w:noProof/>
      <w:sz w:val="80"/>
      <w:szCs w:val="80"/>
    </w:rPr>
  </w:style>
  <w:style w:type="character" w:customStyle="1" w:styleId="TitelZchn">
    <w:name w:val="Titel Zchn"/>
    <w:aliases w:val="Haupttitel Bericht Zchn"/>
    <w:basedOn w:val="Absatz-Standardschriftart"/>
    <w:link w:val="Titel"/>
    <w:uiPriority w:val="10"/>
    <w:rsid w:val="00B0090C"/>
    <w:rPr>
      <w:rFonts w:asciiTheme="majorHAnsi" w:hAnsiTheme="majorHAnsi" w:cstheme="majorHAnsi"/>
      <w:b/>
      <w:noProof/>
      <w:sz w:val="80"/>
      <w:szCs w:val="8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FF389F"/>
    <w:rPr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FF389F"/>
    <w:rPr>
      <w:b/>
      <w:sz w:val="20"/>
    </w:rPr>
  </w:style>
  <w:style w:type="paragraph" w:customStyle="1" w:styleId="Kontaktangaben">
    <w:name w:val="Kontaktangaben"/>
    <w:basedOn w:val="Standard"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C4D57"/>
    <w:rPr>
      <w:rFonts w:asciiTheme="majorHAnsi" w:eastAsiaTheme="majorEastAsia" w:hAnsiTheme="majorHAnsi" w:cstheme="majorBidi"/>
      <w:b/>
      <w:sz w:val="17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CC371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8725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rsid w:val="002F274B"/>
    <w:pPr>
      <w:numPr>
        <w:numId w:val="0"/>
      </w:numPr>
      <w:tabs>
        <w:tab w:val="left" w:pos="7938"/>
      </w:tabs>
      <w:ind w:left="340"/>
    </w:pPr>
  </w:style>
  <w:style w:type="paragraph" w:customStyle="1" w:styleId="Traktandum-Titel">
    <w:name w:val="Traktandum-Titel"/>
    <w:basedOn w:val="Aufzhlung"/>
    <w:next w:val="Traktandum-Text"/>
    <w:uiPriority w:val="7"/>
    <w:rsid w:val="002F274B"/>
    <w:pPr>
      <w:numPr>
        <w:numId w:val="16"/>
      </w:numPr>
      <w:tabs>
        <w:tab w:val="left" w:pos="6237"/>
      </w:tabs>
      <w:ind w:left="340" w:hanging="3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BD1CEA"/>
    <w:rPr>
      <w:color w:val="808080"/>
    </w:rPr>
  </w:style>
  <w:style w:type="paragraph" w:customStyle="1" w:styleId="Protokoll-Angaben">
    <w:name w:val="Protokoll-Angaben"/>
    <w:basedOn w:val="Standard"/>
    <w:rsid w:val="00BD1CEA"/>
    <w:pPr>
      <w:ind w:left="1985" w:hanging="1985"/>
    </w:pPr>
    <w:rPr>
      <w:rFonts w:asciiTheme="majorHAnsi" w:hAnsiTheme="majorHAnsi" w:cstheme="majorHAnsi"/>
    </w:rPr>
  </w:style>
  <w:style w:type="paragraph" w:styleId="Verzeichnis1">
    <w:name w:val="toc 1"/>
    <w:aliases w:val="Inhaltsverzeichnis"/>
    <w:basedOn w:val="Standard"/>
    <w:next w:val="TextInhaltsverzeichnis"/>
    <w:autoRedefine/>
    <w:uiPriority w:val="39"/>
    <w:unhideWhenUsed/>
    <w:rsid w:val="006547D5"/>
    <w:pPr>
      <w:tabs>
        <w:tab w:val="left" w:pos="680"/>
        <w:tab w:val="right" w:leader="dot" w:pos="8494"/>
        <w:tab w:val="right" w:leader="dot" w:pos="11057"/>
      </w:tabs>
      <w:ind w:left="680" w:hanging="680"/>
    </w:pPr>
    <w:rPr>
      <w:rFonts w:ascii="Georgia" w:hAnsi="Georgia" w:cstheme="majorHAnsi"/>
      <w:noProof/>
    </w:rPr>
  </w:style>
  <w:style w:type="paragraph" w:customStyle="1" w:styleId="Traktandum-Untertitel">
    <w:name w:val="Traktandum-Untertitel"/>
    <w:basedOn w:val="Traktandum-Text"/>
    <w:qFormat/>
    <w:rsid w:val="002F274B"/>
    <w:pPr>
      <w:tabs>
        <w:tab w:val="clear" w:pos="7938"/>
        <w:tab w:val="left" w:pos="6237"/>
      </w:tabs>
      <w:ind w:right="-1"/>
    </w:pPr>
    <w:rPr>
      <w:rFonts w:asciiTheme="majorHAnsi" w:hAnsiTheme="majorHAnsi" w:cstheme="majorHAnsi"/>
      <w:b/>
    </w:rPr>
  </w:style>
  <w:style w:type="paragraph" w:customStyle="1" w:styleId="Erklrungstext">
    <w:name w:val="Erklärungstext"/>
    <w:basedOn w:val="Standard"/>
    <w:link w:val="ErklrungstextZchn"/>
    <w:rsid w:val="0020771C"/>
    <w:rPr>
      <w:rFonts w:asciiTheme="majorHAnsi" w:hAnsiTheme="majorHAnsi" w:cstheme="majorHAnsi"/>
      <w:vanish/>
      <w:color w:val="B2B2B2" w:themeColor="accent4"/>
    </w:rPr>
  </w:style>
  <w:style w:type="paragraph" w:styleId="Untertitel">
    <w:name w:val="Subtitle"/>
    <w:aliases w:val="Untertitel Bericht"/>
    <w:basedOn w:val="Standard"/>
    <w:next w:val="Standard"/>
    <w:link w:val="UntertitelZchn"/>
    <w:uiPriority w:val="11"/>
    <w:rsid w:val="005369C5"/>
    <w:pPr>
      <w:spacing w:after="851" w:line="700" w:lineRule="exact"/>
    </w:pPr>
    <w:rPr>
      <w:rFonts w:asciiTheme="majorHAnsi" w:hAnsiTheme="majorHAnsi" w:cstheme="majorHAnsi"/>
      <w:b/>
      <w:sz w:val="50"/>
      <w:szCs w:val="48"/>
    </w:rPr>
  </w:style>
  <w:style w:type="character" w:customStyle="1" w:styleId="UntertitelZchn">
    <w:name w:val="Untertitel Zchn"/>
    <w:aliases w:val="Untertitel Bericht Zchn"/>
    <w:basedOn w:val="Absatz-Standardschriftart"/>
    <w:link w:val="Untertitel"/>
    <w:uiPriority w:val="11"/>
    <w:rsid w:val="005369C5"/>
    <w:rPr>
      <w:rFonts w:asciiTheme="majorHAnsi" w:hAnsiTheme="majorHAnsi" w:cstheme="majorHAnsi"/>
      <w:b/>
      <w:sz w:val="50"/>
      <w:szCs w:val="48"/>
    </w:rPr>
  </w:style>
  <w:style w:type="paragraph" w:styleId="Funotentext">
    <w:name w:val="footnote text"/>
    <w:basedOn w:val="Standard"/>
    <w:link w:val="FunotentextZchn"/>
    <w:uiPriority w:val="99"/>
    <w:unhideWhenUsed/>
    <w:rsid w:val="003A6034"/>
    <w:pPr>
      <w:spacing w:line="200" w:lineRule="exact"/>
      <w:ind w:left="340" w:right="851" w:hanging="34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60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3F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47D5"/>
    <w:pPr>
      <w:tabs>
        <w:tab w:val="right" w:leader="dot" w:pos="9344"/>
      </w:tabs>
      <w:spacing w:line="300" w:lineRule="atLeas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6547D5"/>
    <w:pPr>
      <w:tabs>
        <w:tab w:val="left" w:pos="567"/>
        <w:tab w:val="left" w:pos="1320"/>
        <w:tab w:val="right" w:leader="dot" w:pos="8494"/>
      </w:tabs>
      <w:spacing w:after="120" w:line="300" w:lineRule="atLeast"/>
      <w:ind w:left="1360" w:hanging="680"/>
    </w:pPr>
  </w:style>
  <w:style w:type="character" w:customStyle="1" w:styleId="ErklrungstextZchn">
    <w:name w:val="Erklärungstext Zchn"/>
    <w:basedOn w:val="Absatz-Standardschriftart"/>
    <w:link w:val="Erklrungstext"/>
    <w:rsid w:val="00301ADA"/>
    <w:rPr>
      <w:rFonts w:asciiTheme="majorHAnsi" w:hAnsiTheme="majorHAnsi" w:cstheme="majorHAnsi"/>
      <w:vanish/>
      <w:color w:val="B2B2B2" w:themeColor="accent4"/>
      <w:sz w:val="20"/>
    </w:rPr>
  </w:style>
  <w:style w:type="paragraph" w:customStyle="1" w:styleId="Seitentitel">
    <w:name w:val="Seitentitel"/>
    <w:basedOn w:val="Standard"/>
    <w:next w:val="Seiten-Untertitel"/>
    <w:rsid w:val="00AB305F"/>
    <w:pPr>
      <w:jc w:val="right"/>
    </w:pPr>
    <w:rPr>
      <w:rFonts w:asciiTheme="majorHAnsi" w:hAnsiTheme="majorHAnsi" w:cstheme="majorHAnsi"/>
      <w:b/>
      <w:sz w:val="28"/>
    </w:rPr>
  </w:style>
  <w:style w:type="paragraph" w:customStyle="1" w:styleId="Seiten-Untertitel">
    <w:name w:val="Seiten-Untertitel"/>
    <w:basedOn w:val="Standard"/>
    <w:rsid w:val="00AB305F"/>
    <w:pPr>
      <w:spacing w:line="250" w:lineRule="exact"/>
      <w:jc w:val="right"/>
    </w:pPr>
    <w:rPr>
      <w:rFonts w:asciiTheme="majorHAnsi" w:hAnsiTheme="majorHAnsi" w:cstheme="majorHAnsi"/>
    </w:rPr>
  </w:style>
  <w:style w:type="paragraph" w:customStyle="1" w:styleId="UntertitelBerichtDatum">
    <w:name w:val="Untertitel Bericht (Datum)"/>
    <w:basedOn w:val="Untertitel"/>
    <w:rsid w:val="005369C5"/>
    <w:pPr>
      <w:spacing w:line="360" w:lineRule="exact"/>
    </w:pPr>
    <w:rPr>
      <w:b w:val="0"/>
      <w:sz w:val="28"/>
      <w:szCs w:val="28"/>
    </w:rPr>
  </w:style>
  <w:style w:type="paragraph" w:customStyle="1" w:styleId="berschrift1ohneNummerierung">
    <w:name w:val="Überschrift 1 ohne Nummerierung"/>
    <w:basedOn w:val="berschrift1"/>
    <w:next w:val="Standard"/>
    <w:uiPriority w:val="8"/>
    <w:qFormat/>
    <w:rsid w:val="004910D3"/>
    <w:pPr>
      <w:numPr>
        <w:numId w:val="0"/>
      </w:numPr>
    </w:pPr>
  </w:style>
  <w:style w:type="paragraph" w:customStyle="1" w:styleId="berschrift2ohneNummerierung">
    <w:name w:val="Überschrift 2 ohne Nummerierung"/>
    <w:basedOn w:val="berschrift2"/>
    <w:next w:val="Standard"/>
    <w:uiPriority w:val="8"/>
    <w:qFormat/>
    <w:rsid w:val="00244990"/>
    <w:pPr>
      <w:numPr>
        <w:ilvl w:val="0"/>
        <w:numId w:val="0"/>
      </w:numPr>
    </w:pPr>
  </w:style>
  <w:style w:type="paragraph" w:customStyle="1" w:styleId="berschrift3ohneNummerierung">
    <w:name w:val="Überschrift 3 ohne Nummerierung"/>
    <w:basedOn w:val="berschrift3"/>
    <w:next w:val="Standard"/>
    <w:uiPriority w:val="8"/>
    <w:qFormat/>
    <w:rsid w:val="00244990"/>
    <w:pPr>
      <w:numPr>
        <w:ilvl w:val="0"/>
        <w:numId w:val="0"/>
      </w:numPr>
    </w:pPr>
  </w:style>
  <w:style w:type="table" w:customStyle="1" w:styleId="Rastertabelle4-Akzent61">
    <w:name w:val="Rastertabelle 4 - Akzent 61"/>
    <w:basedOn w:val="NormaleTabelle"/>
    <w:uiPriority w:val="49"/>
    <w:rsid w:val="00971245"/>
    <w:pPr>
      <w:spacing w:after="0" w:line="300" w:lineRule="exact"/>
    </w:pPr>
    <w:rPr>
      <w:sz w:val="20"/>
    </w:rPr>
    <w:tblPr>
      <w:tblStyleRowBandSize w:val="1"/>
      <w:tblStyleColBandSize w:val="1"/>
      <w:tblBorders>
        <w:top w:val="single" w:sz="4" w:space="0" w:color="EFEFEF" w:themeColor="accent6" w:themeTint="99"/>
        <w:left w:val="single" w:sz="4" w:space="0" w:color="EFEFEF" w:themeColor="accent6" w:themeTint="99"/>
        <w:bottom w:val="single" w:sz="4" w:space="0" w:color="EFEFEF" w:themeColor="accent6" w:themeTint="99"/>
        <w:right w:val="single" w:sz="4" w:space="0" w:color="EFEFEF" w:themeColor="accent6" w:themeTint="99"/>
        <w:insideH w:val="single" w:sz="4" w:space="0" w:color="EFEFEF" w:themeColor="accent6" w:themeTint="99"/>
        <w:insideV w:val="single" w:sz="4" w:space="0" w:color="EFEFEF" w:themeColor="accent6" w:themeTint="99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20"/>
        <w:szCs w:val="20"/>
      </w:rPr>
      <w:tblPr/>
      <w:tcPr>
        <w:tcBorders>
          <w:top w:val="single" w:sz="4" w:space="0" w:color="E5E5E5" w:themeColor="accent6"/>
          <w:left w:val="single" w:sz="4" w:space="0" w:color="E5E5E5" w:themeColor="accent6"/>
          <w:bottom w:val="single" w:sz="4" w:space="0" w:color="E5E5E5" w:themeColor="accent6"/>
          <w:right w:val="single" w:sz="4" w:space="0" w:color="E5E5E5" w:themeColor="accent6"/>
          <w:insideH w:val="nil"/>
          <w:insideV w:val="nil"/>
        </w:tcBorders>
        <w:shd w:val="clear" w:color="auto" w:fill="E5E5E5" w:themeFill="accent6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6"/>
        </w:tcBorders>
      </w:tcPr>
    </w:tblStylePr>
    <w:tblStylePr w:type="firstCol">
      <w:rPr>
        <w:rFonts w:asciiTheme="majorHAnsi" w:hAnsiTheme="majorHAns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customStyle="1" w:styleId="TextInhaltsverzeichnis">
    <w:name w:val="Text Inhaltsverzeichnis"/>
    <w:basedOn w:val="Standard"/>
    <w:qFormat/>
    <w:rsid w:val="006547D5"/>
    <w:pPr>
      <w:tabs>
        <w:tab w:val="left" w:pos="567"/>
        <w:tab w:val="right" w:leader="dot" w:pos="11057"/>
      </w:tabs>
      <w:spacing w:line="300" w:lineRule="exac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3A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311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311A"/>
    <w:rPr>
      <w:rFonts w:ascii="Times New Roman" w:hAnsi="Times New Roman" w:cs="Times New Roman"/>
      <w:sz w:val="24"/>
      <w:szCs w:val="24"/>
    </w:rPr>
  </w:style>
  <w:style w:type="paragraph" w:customStyle="1" w:styleId="Titel2N">
    <w:name w:val="Titel2_N"/>
    <w:basedOn w:val="Standard"/>
    <w:next w:val="Standard"/>
    <w:semiHidden/>
    <w:rsid w:val="00B865D3"/>
    <w:pPr>
      <w:numPr>
        <w:numId w:val="21"/>
      </w:numPr>
      <w:tabs>
        <w:tab w:val="left" w:pos="284"/>
      </w:tabs>
      <w:suppressAutoHyphens/>
      <w:spacing w:after="640" w:line="320" w:lineRule="exact"/>
    </w:pPr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73F34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7262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1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1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176B"/>
    <w:rPr>
      <w:rFonts w:ascii="Meta" w:eastAsia="Meta" w:hAnsi="Meta" w:cs="Met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76B"/>
    <w:rPr>
      <w:rFonts w:ascii="Meta" w:eastAsia="Meta" w:hAnsi="Meta" w:cs="Met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E44A48"/>
    <w:pPr>
      <w:spacing w:after="0" w:line="240" w:lineRule="auto"/>
    </w:pPr>
    <w:rPr>
      <w:rFonts w:ascii="Meta" w:eastAsia="Meta" w:hAnsi="Meta" w:cs="Meta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ervice.admin.ch/crex/cms/content/strafregister/sonderprivatauszug_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service.admin.ch/crex/cms/content/strafregister/bestaetigung_arbeitgeber_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&#8226;alter%20Server/Vorlagen_neu/_SESK/SESK_Konzept_de.dotx" TargetMode="External"/></Relationships>
</file>

<file path=word/theme/theme1.xml><?xml version="1.0" encoding="utf-8"?>
<a:theme xmlns:a="http://schemas.openxmlformats.org/drawingml/2006/main" name="Larissa-Design">
  <a:themeElements>
    <a:clrScheme name="Kinderschutz">
      <a:dk1>
        <a:sysClr val="windowText" lastClr="000000"/>
      </a:dk1>
      <a:lt1>
        <a:sysClr val="window" lastClr="FFFFFF"/>
      </a:lt1>
      <a:dk2>
        <a:srgbClr val="E66953"/>
      </a:dk2>
      <a:lt2>
        <a:srgbClr val="E7E6E6"/>
      </a:lt2>
      <a:accent1>
        <a:srgbClr val="E66953"/>
      </a:accent1>
      <a:accent2>
        <a:srgbClr val="7F7F7F"/>
      </a:accent2>
      <a:accent3>
        <a:srgbClr val="EFA597"/>
      </a:accent3>
      <a:accent4>
        <a:srgbClr val="B2B2B2"/>
      </a:accent4>
      <a:accent5>
        <a:srgbClr val="FAE1DC"/>
      </a:accent5>
      <a:accent6>
        <a:srgbClr val="E5E5E5"/>
      </a:accent6>
      <a:hlink>
        <a:srgbClr val="000000"/>
      </a:hlink>
      <a:folHlink>
        <a:srgbClr val="595959"/>
      </a:folHlink>
    </a:clrScheme>
    <a:fontScheme name="Kinderschutz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BBD0-4710-5346-9824-1B0B6BC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SESK_Konzept_de.dotx</Template>
  <TotalTime>0</TotalTime>
  <Pages>2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Blasi</dc:creator>
  <cp:lastModifiedBy>Carmen Oehler</cp:lastModifiedBy>
  <cp:revision>4</cp:revision>
  <cp:lastPrinted>2023-10-10T14:21:00Z</cp:lastPrinted>
  <dcterms:created xsi:type="dcterms:W3CDTF">2023-10-10T14:21:00Z</dcterms:created>
  <dcterms:modified xsi:type="dcterms:W3CDTF">2024-02-01T13:13:00Z</dcterms:modified>
</cp:coreProperties>
</file>