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4399" w14:textId="77777777" w:rsidR="00F7262B" w:rsidRDefault="00564669" w:rsidP="00564669">
      <w:pPr>
        <w:rPr>
          <w:rFonts w:asciiTheme="majorHAnsi" w:hAnsiTheme="majorHAnsi" w:cstheme="majorHAnsi"/>
          <w:b/>
          <w:sz w:val="28"/>
          <w:szCs w:val="28"/>
          <w:u w:color="000080"/>
        </w:rPr>
      </w:pPr>
      <w:r w:rsidRPr="00243FD1">
        <w:rPr>
          <w:rFonts w:asciiTheme="majorHAnsi" w:hAnsiTheme="majorHAnsi" w:cstheme="majorHAnsi"/>
          <w:b/>
          <w:sz w:val="28"/>
          <w:szCs w:val="28"/>
          <w:u w:color="000080"/>
        </w:rPr>
        <w:t>Anmeldung Schulung für S</w:t>
      </w:r>
      <w:r w:rsidR="00F7262B">
        <w:rPr>
          <w:rFonts w:asciiTheme="majorHAnsi" w:hAnsiTheme="majorHAnsi" w:cstheme="majorHAnsi"/>
          <w:b/>
          <w:sz w:val="28"/>
          <w:szCs w:val="28"/>
          <w:u w:color="000080"/>
        </w:rPr>
        <w:t xml:space="preserve">tarke Eltern – Starke Kinder® </w:t>
      </w:r>
    </w:p>
    <w:p w14:paraId="766DAA83" w14:textId="5AF4451B" w:rsidR="00564669" w:rsidRPr="00243FD1" w:rsidRDefault="00564669" w:rsidP="00564669">
      <w:pPr>
        <w:rPr>
          <w:rFonts w:asciiTheme="majorHAnsi" w:hAnsiTheme="majorHAnsi" w:cstheme="majorHAnsi"/>
          <w:b/>
          <w:sz w:val="28"/>
          <w:szCs w:val="28"/>
          <w:u w:color="000080"/>
        </w:rPr>
      </w:pPr>
      <w:r w:rsidRPr="00243FD1">
        <w:rPr>
          <w:rFonts w:asciiTheme="majorHAnsi" w:hAnsiTheme="majorHAnsi" w:cstheme="majorHAnsi"/>
          <w:b/>
          <w:sz w:val="28"/>
          <w:szCs w:val="28"/>
          <w:u w:color="000080"/>
        </w:rPr>
        <w:t>Elternkursleite</w:t>
      </w:r>
      <w:r w:rsidR="000F0918">
        <w:rPr>
          <w:rFonts w:asciiTheme="majorHAnsi" w:hAnsiTheme="majorHAnsi" w:cstheme="majorHAnsi"/>
          <w:b/>
          <w:sz w:val="28"/>
          <w:szCs w:val="28"/>
          <w:u w:color="000080"/>
        </w:rPr>
        <w:t>rinnen und Elternkursleiter</w:t>
      </w:r>
    </w:p>
    <w:p w14:paraId="0E5A6FEC" w14:textId="77777777" w:rsidR="00564669" w:rsidRPr="00243FD1" w:rsidRDefault="00564669" w:rsidP="00564669">
      <w:pPr>
        <w:rPr>
          <w:rFonts w:asciiTheme="minorHAnsi" w:hAnsiTheme="minorHAnsi" w:cs="Arial"/>
          <w:sz w:val="20"/>
          <w:szCs w:val="20"/>
        </w:rPr>
      </w:pPr>
    </w:p>
    <w:p w14:paraId="4AFCDDCA" w14:textId="700A8ADB" w:rsidR="00A573AD" w:rsidRPr="00243FD1" w:rsidRDefault="00A573AD" w:rsidP="00564669">
      <w:pPr>
        <w:tabs>
          <w:tab w:val="left" w:pos="0"/>
        </w:tabs>
        <w:ind w:left="2693" w:right="-85" w:hanging="269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Für welche Schulung möchten Sie sich anmelden?</w:t>
      </w:r>
    </w:p>
    <w:p w14:paraId="103F79DB" w14:textId="77777777" w:rsidR="00A573AD" w:rsidRDefault="00A573AD" w:rsidP="00A573AD">
      <w:pPr>
        <w:tabs>
          <w:tab w:val="left" w:pos="0"/>
        </w:tabs>
        <w:ind w:left="2693" w:right="-85" w:hanging="2693"/>
        <w:rPr>
          <w:rFonts w:asciiTheme="minorHAnsi" w:hAnsiTheme="minorHAnsi" w:cs="Arial"/>
          <w:b/>
          <w:sz w:val="20"/>
          <w:szCs w:val="20"/>
          <w:u w:color="000080"/>
        </w:rPr>
      </w:pPr>
      <w:r>
        <w:rPr>
          <w:rFonts w:asciiTheme="minorHAnsi" w:hAnsiTheme="minorHAnsi" w:cs="Arial"/>
          <w:b/>
          <w:sz w:val="20"/>
          <w:szCs w:val="20"/>
          <w:u w:color="00008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b/>
          <w:sz w:val="20"/>
          <w:szCs w:val="20"/>
          <w:u w:color="000080"/>
        </w:rPr>
      </w:r>
      <w:r w:rsidR="00000000">
        <w:rPr>
          <w:rFonts w:asciiTheme="minorHAnsi" w:hAnsiTheme="minorHAnsi" w:cs="Arial"/>
          <w:b/>
          <w:sz w:val="20"/>
          <w:szCs w:val="20"/>
          <w:u w:color="000080"/>
        </w:rPr>
        <w:fldChar w:fldCharType="separate"/>
      </w:r>
      <w:r>
        <w:rPr>
          <w:rFonts w:asciiTheme="minorHAnsi" w:hAnsiTheme="minorHAnsi" w:cs="Arial"/>
          <w:b/>
          <w:sz w:val="20"/>
          <w:szCs w:val="20"/>
          <w:u w:color="000080"/>
        </w:rPr>
        <w:fldChar w:fldCharType="end"/>
      </w:r>
      <w:r>
        <w:rPr>
          <w:rFonts w:asciiTheme="minorHAnsi" w:hAnsiTheme="minorHAnsi" w:cs="Arial"/>
          <w:b/>
          <w:sz w:val="20"/>
          <w:szCs w:val="20"/>
          <w:u w:color="000080"/>
        </w:rPr>
        <w:t xml:space="preserve"> Olten</w:t>
      </w:r>
      <w:r w:rsidRPr="00982FA6">
        <w:rPr>
          <w:rFonts w:asciiTheme="minorHAnsi" w:hAnsiTheme="minorHAnsi" w:cs="Arial"/>
          <w:b/>
          <w:sz w:val="20"/>
          <w:szCs w:val="20"/>
          <w:u w:color="000080"/>
        </w:rPr>
        <w:t xml:space="preserve">: </w:t>
      </w:r>
      <w:r w:rsidRPr="0005024F">
        <w:rPr>
          <w:rFonts w:asciiTheme="minorHAnsi" w:hAnsiTheme="minorHAnsi" w:cs="Arial"/>
          <w:b/>
          <w:sz w:val="20"/>
          <w:szCs w:val="20"/>
          <w:u w:color="000080"/>
        </w:rPr>
        <w:t>2</w:t>
      </w:r>
      <w:r>
        <w:rPr>
          <w:rFonts w:asciiTheme="minorHAnsi" w:hAnsiTheme="minorHAnsi" w:cs="Arial"/>
          <w:b/>
          <w:sz w:val="20"/>
          <w:szCs w:val="20"/>
          <w:u w:color="000080"/>
        </w:rPr>
        <w:t>8</w:t>
      </w:r>
      <w:r w:rsidRPr="0005024F">
        <w:rPr>
          <w:rFonts w:asciiTheme="minorHAnsi" w:hAnsiTheme="minorHAnsi" w:cs="Arial"/>
          <w:b/>
          <w:sz w:val="20"/>
          <w:szCs w:val="20"/>
          <w:u w:color="000080"/>
        </w:rPr>
        <w:t>./2</w:t>
      </w:r>
      <w:r>
        <w:rPr>
          <w:rFonts w:asciiTheme="minorHAnsi" w:hAnsiTheme="minorHAnsi" w:cs="Arial"/>
          <w:b/>
          <w:sz w:val="20"/>
          <w:szCs w:val="20"/>
          <w:u w:color="000080"/>
        </w:rPr>
        <w:t>9</w:t>
      </w:r>
      <w:r w:rsidRPr="0005024F">
        <w:rPr>
          <w:rFonts w:asciiTheme="minorHAnsi" w:hAnsiTheme="minorHAnsi" w:cs="Arial"/>
          <w:b/>
          <w:sz w:val="20"/>
          <w:szCs w:val="20"/>
          <w:u w:color="000080"/>
        </w:rPr>
        <w:t xml:space="preserve">. </w:t>
      </w:r>
      <w:r>
        <w:rPr>
          <w:rFonts w:asciiTheme="minorHAnsi" w:hAnsiTheme="minorHAnsi" w:cs="Arial"/>
          <w:b/>
          <w:sz w:val="20"/>
          <w:szCs w:val="20"/>
          <w:u w:color="000080"/>
        </w:rPr>
        <w:t>Oktober und</w:t>
      </w:r>
      <w:r w:rsidRPr="0005024F">
        <w:rPr>
          <w:rFonts w:asciiTheme="minorHAnsi" w:hAnsiTheme="minorHAnsi" w:cs="Arial"/>
          <w:b/>
          <w:sz w:val="20"/>
          <w:szCs w:val="20"/>
          <w:u w:color="00008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color="000080"/>
        </w:rPr>
        <w:t>18</w:t>
      </w:r>
      <w:r w:rsidRPr="0005024F">
        <w:rPr>
          <w:rFonts w:asciiTheme="minorHAnsi" w:hAnsiTheme="minorHAnsi" w:cs="Arial"/>
          <w:b/>
          <w:sz w:val="20"/>
          <w:szCs w:val="20"/>
          <w:u w:color="000080"/>
        </w:rPr>
        <w:t>./</w:t>
      </w:r>
      <w:r>
        <w:rPr>
          <w:rFonts w:asciiTheme="minorHAnsi" w:hAnsiTheme="minorHAnsi" w:cs="Arial"/>
          <w:b/>
          <w:sz w:val="20"/>
          <w:szCs w:val="20"/>
          <w:u w:color="000080"/>
        </w:rPr>
        <w:t>19</w:t>
      </w:r>
      <w:r w:rsidRPr="0005024F">
        <w:rPr>
          <w:rFonts w:asciiTheme="minorHAnsi" w:hAnsiTheme="minorHAnsi" w:cs="Arial"/>
          <w:b/>
          <w:sz w:val="20"/>
          <w:szCs w:val="20"/>
          <w:u w:color="000080"/>
        </w:rPr>
        <w:t xml:space="preserve">. </w:t>
      </w:r>
      <w:r>
        <w:rPr>
          <w:rFonts w:asciiTheme="minorHAnsi" w:hAnsiTheme="minorHAnsi" w:cs="Arial"/>
          <w:b/>
          <w:sz w:val="20"/>
          <w:szCs w:val="20"/>
          <w:u w:color="000080"/>
        </w:rPr>
        <w:t>November</w:t>
      </w:r>
      <w:r w:rsidRPr="0005024F">
        <w:rPr>
          <w:rFonts w:asciiTheme="minorHAnsi" w:hAnsiTheme="minorHAnsi" w:cs="Arial"/>
          <w:b/>
          <w:sz w:val="20"/>
          <w:szCs w:val="20"/>
          <w:u w:color="000080"/>
        </w:rPr>
        <w:t xml:space="preserve"> 202</w:t>
      </w:r>
      <w:r>
        <w:rPr>
          <w:rFonts w:asciiTheme="minorHAnsi" w:hAnsiTheme="minorHAnsi" w:cs="Arial"/>
          <w:b/>
          <w:sz w:val="20"/>
          <w:szCs w:val="20"/>
          <w:u w:color="000080"/>
        </w:rPr>
        <w:t xml:space="preserve">2 </w:t>
      </w:r>
    </w:p>
    <w:p w14:paraId="4C5A89F4" w14:textId="6E328E1D" w:rsidR="00A573AD" w:rsidRDefault="00A573AD" w:rsidP="00A573AD">
      <w:pPr>
        <w:tabs>
          <w:tab w:val="left" w:pos="284"/>
        </w:tabs>
        <w:ind w:left="2693" w:right="-85" w:hanging="269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color="000080"/>
        </w:rPr>
        <w:tab/>
      </w:r>
      <w:r w:rsidRPr="00982FA6">
        <w:rPr>
          <w:rFonts w:asciiTheme="minorHAnsi" w:hAnsiTheme="minorHAnsi" w:cs="Arial"/>
          <w:sz w:val="20"/>
          <w:szCs w:val="20"/>
          <w:u w:color="000080"/>
        </w:rPr>
        <w:t>(</w:t>
      </w:r>
      <w:r w:rsidRPr="00982FA6">
        <w:rPr>
          <w:rFonts w:asciiTheme="minorHAnsi" w:hAnsiTheme="minorHAnsi" w:cs="Arial"/>
          <w:sz w:val="20"/>
          <w:szCs w:val="20"/>
        </w:rPr>
        <w:t xml:space="preserve">CHF 1'350.- </w:t>
      </w:r>
      <w:r>
        <w:rPr>
          <w:rFonts w:asciiTheme="minorHAnsi" w:hAnsiTheme="minorHAnsi" w:cs="Arial"/>
          <w:sz w:val="20"/>
          <w:szCs w:val="20"/>
        </w:rPr>
        <w:t>plus</w:t>
      </w:r>
      <w:r w:rsidRPr="00982FA6">
        <w:rPr>
          <w:rFonts w:asciiTheme="minorHAnsi" w:hAnsiTheme="minorHAnsi" w:cs="Arial"/>
          <w:sz w:val="20"/>
          <w:szCs w:val="20"/>
        </w:rPr>
        <w:t xml:space="preserve"> 150.- für Handbuch)</w:t>
      </w:r>
    </w:p>
    <w:p w14:paraId="7E5BBC58" w14:textId="77777777" w:rsidR="00715BF9" w:rsidRPr="00243FD1" w:rsidRDefault="00715BF9" w:rsidP="00715BF9">
      <w:pPr>
        <w:tabs>
          <w:tab w:val="left" w:pos="0"/>
        </w:tabs>
        <w:ind w:left="2693" w:right="-85" w:hanging="2693"/>
        <w:rPr>
          <w:rFonts w:asciiTheme="minorHAnsi" w:hAnsiTheme="minorHAnsi" w:cs="Arial"/>
          <w:sz w:val="20"/>
          <w:szCs w:val="20"/>
          <w:u w:color="000080"/>
        </w:rPr>
      </w:pPr>
    </w:p>
    <w:p w14:paraId="5F5A6C1F" w14:textId="77777777" w:rsidR="00564669" w:rsidRPr="00243FD1" w:rsidRDefault="00564669" w:rsidP="000B06E1">
      <w:pPr>
        <w:tabs>
          <w:tab w:val="left" w:pos="1560"/>
          <w:tab w:val="right" w:leader="dot" w:pos="4820"/>
          <w:tab w:val="left" w:pos="5103"/>
          <w:tab w:val="right" w:leader="dot" w:pos="9356"/>
        </w:tabs>
        <w:rPr>
          <w:rFonts w:asciiTheme="minorHAnsi" w:hAnsiTheme="minorHAnsi" w:cs="Arial"/>
          <w:b/>
          <w:bCs/>
          <w:iCs/>
          <w:sz w:val="20"/>
          <w:szCs w:val="20"/>
          <w:u w:color="000080"/>
        </w:rPr>
      </w:pPr>
    </w:p>
    <w:p w14:paraId="2AF2C19F" w14:textId="77777777" w:rsidR="00564669" w:rsidRPr="00243FD1" w:rsidRDefault="00564669" w:rsidP="00564669">
      <w:pPr>
        <w:tabs>
          <w:tab w:val="left" w:pos="1560"/>
          <w:tab w:val="right" w:leader="dot" w:pos="4820"/>
          <w:tab w:val="left" w:pos="5103"/>
          <w:tab w:val="right" w:leader="dot" w:pos="9356"/>
        </w:tabs>
        <w:spacing w:after="60"/>
        <w:ind w:left="2268" w:hanging="2268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Name: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0"/>
    </w:p>
    <w:p w14:paraId="3DFABADE" w14:textId="77777777" w:rsidR="00564669" w:rsidRPr="00243FD1" w:rsidRDefault="00564669" w:rsidP="00564669">
      <w:pPr>
        <w:tabs>
          <w:tab w:val="left" w:pos="226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Vorname: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"/>
    </w:p>
    <w:p w14:paraId="56DFA2C6" w14:textId="77777777" w:rsidR="00564669" w:rsidRPr="00243FD1" w:rsidRDefault="00564669" w:rsidP="00564669">
      <w:pPr>
        <w:tabs>
          <w:tab w:val="left" w:pos="1560"/>
          <w:tab w:val="left" w:pos="3969"/>
          <w:tab w:val="left" w:pos="467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="Arial"/>
          <w:b/>
          <w:iCs/>
          <w:sz w:val="20"/>
          <w:szCs w:val="20"/>
        </w:rPr>
      </w:pPr>
    </w:p>
    <w:p w14:paraId="5C7474BF" w14:textId="18911B83" w:rsidR="00564669" w:rsidRPr="00243FD1" w:rsidRDefault="00564669" w:rsidP="00564669">
      <w:pPr>
        <w:tabs>
          <w:tab w:val="left" w:pos="1560"/>
          <w:tab w:val="left" w:pos="3969"/>
          <w:tab w:val="left" w:pos="4678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="Arial"/>
          <w:b/>
          <w:iCs/>
          <w:sz w:val="20"/>
          <w:szCs w:val="20"/>
        </w:rPr>
      </w:pPr>
      <w:r w:rsidRPr="00243FD1">
        <w:rPr>
          <w:rFonts w:asciiTheme="minorHAnsi" w:hAnsiTheme="minorHAnsi" w:cs="Arial"/>
          <w:b/>
          <w:iCs/>
          <w:sz w:val="20"/>
          <w:szCs w:val="20"/>
        </w:rPr>
        <w:t>Geschäftsadresse</w:t>
      </w:r>
      <w:r w:rsidRPr="00243FD1">
        <w:rPr>
          <w:rFonts w:asciiTheme="minorHAnsi" w:hAnsiTheme="minorHAnsi" w:cs="Arial"/>
          <w:b/>
          <w:iCs/>
          <w:sz w:val="20"/>
          <w:szCs w:val="20"/>
        </w:rPr>
        <w:tab/>
        <w:t>Privatadresse</w:t>
      </w:r>
    </w:p>
    <w:p w14:paraId="7AAFB606" w14:textId="77777777" w:rsidR="00564669" w:rsidRPr="00243FD1" w:rsidRDefault="00564669" w:rsidP="00564669">
      <w:pPr>
        <w:tabs>
          <w:tab w:val="left" w:pos="2268"/>
          <w:tab w:val="left" w:pos="3969"/>
          <w:tab w:val="right" w:leader="dot" w:pos="4820"/>
          <w:tab w:val="left" w:pos="5103"/>
          <w:tab w:val="right" w:leader="dot" w:pos="9356"/>
        </w:tabs>
        <w:spacing w:after="60"/>
        <w:ind w:left="1701" w:hanging="1701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Institution: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</w:p>
    <w:p w14:paraId="41E700EF" w14:textId="77777777" w:rsidR="00564669" w:rsidRPr="00243FD1" w:rsidRDefault="00564669" w:rsidP="00564669">
      <w:pPr>
        <w:tabs>
          <w:tab w:val="left" w:pos="2268"/>
          <w:tab w:val="left" w:pos="3969"/>
          <w:tab w:val="right" w:pos="4962"/>
          <w:tab w:val="left" w:pos="5387"/>
          <w:tab w:val="right" w:leader="dot" w:pos="9356"/>
        </w:tabs>
        <w:spacing w:after="60"/>
        <w:ind w:left="2268" w:hanging="2268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Strasse: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>Strasse: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</w:p>
    <w:p w14:paraId="561BBB4C" w14:textId="101421B0" w:rsidR="00564669" w:rsidRPr="00243FD1" w:rsidRDefault="00564669" w:rsidP="00564669">
      <w:pPr>
        <w:tabs>
          <w:tab w:val="left" w:pos="2268"/>
          <w:tab w:val="left" w:pos="3969"/>
          <w:tab w:val="left" w:pos="4820"/>
          <w:tab w:val="left" w:pos="5387"/>
          <w:tab w:val="right" w:leader="dot" w:pos="9356"/>
        </w:tabs>
        <w:ind w:left="1701" w:hanging="1701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PLZ, Ort: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>PLZ, Ort: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="00C043BA"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</w:p>
    <w:p w14:paraId="00ED30B9" w14:textId="77777777" w:rsidR="00564669" w:rsidRPr="00243FD1" w:rsidRDefault="00564669" w:rsidP="00564669">
      <w:pPr>
        <w:tabs>
          <w:tab w:val="left" w:pos="2268"/>
          <w:tab w:val="left" w:pos="3969"/>
          <w:tab w:val="left" w:pos="4820"/>
          <w:tab w:val="left" w:pos="5387"/>
          <w:tab w:val="right" w:leader="dot" w:pos="9356"/>
        </w:tabs>
        <w:spacing w:before="80" w:after="120"/>
        <w:ind w:left="1701" w:hanging="1701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E-Mail: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>E-Mail: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</w:p>
    <w:p w14:paraId="2672E214" w14:textId="77777777" w:rsidR="00564669" w:rsidRPr="00243FD1" w:rsidRDefault="00564669" w:rsidP="00564669">
      <w:pPr>
        <w:tabs>
          <w:tab w:val="left" w:pos="1985"/>
          <w:tab w:val="left" w:pos="2977"/>
          <w:tab w:val="left" w:pos="3969"/>
          <w:tab w:val="right" w:leader="dot" w:pos="4820"/>
          <w:tab w:val="left" w:pos="5103"/>
          <w:tab w:val="right" w:leader="dot" w:pos="9356"/>
        </w:tabs>
        <w:spacing w:after="60"/>
        <w:ind w:left="2268" w:hanging="2268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Telefon: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G: 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4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P: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5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M: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6"/>
    </w:p>
    <w:p w14:paraId="2057EDF0" w14:textId="77777777" w:rsidR="00564669" w:rsidRPr="00243FD1" w:rsidRDefault="00564669" w:rsidP="00564669">
      <w:pPr>
        <w:tabs>
          <w:tab w:val="left" w:pos="1985"/>
          <w:tab w:val="left" w:pos="6237"/>
        </w:tabs>
        <w:spacing w:after="60"/>
        <w:ind w:left="2268" w:hanging="2268"/>
        <w:rPr>
          <w:rFonts w:asciiTheme="minorHAnsi" w:hAnsiTheme="minorHAnsi" w:cs="Arial"/>
          <w:iCs/>
          <w:sz w:val="20"/>
          <w:szCs w:val="20"/>
          <w:u w:color="000080"/>
          <w:lang w:val="it-CH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                                   Geburtsdatum</w:t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t xml:space="preserve">:  </w:t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  <w:lang w:val="it-CH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  <w:lang w:val="it-CH"/>
        </w:rPr>
        <w:fldChar w:fldCharType="end"/>
      </w:r>
      <w:bookmarkEnd w:id="7"/>
    </w:p>
    <w:p w14:paraId="684FD8E7" w14:textId="77777777" w:rsidR="00564669" w:rsidRPr="00243FD1" w:rsidRDefault="00564669" w:rsidP="00564669">
      <w:pPr>
        <w:tabs>
          <w:tab w:val="left" w:pos="1985"/>
          <w:tab w:val="right" w:leader="dot" w:pos="9356"/>
        </w:tabs>
        <w:ind w:left="2268" w:hanging="2268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Kinder (Alter):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8"/>
    </w:p>
    <w:p w14:paraId="5A410DC4" w14:textId="77777777" w:rsidR="00564669" w:rsidRPr="00243FD1" w:rsidRDefault="00564669" w:rsidP="00564669">
      <w:pPr>
        <w:tabs>
          <w:tab w:val="left" w:pos="1560"/>
          <w:tab w:val="right" w:leader="dot" w:pos="935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0CB9F352" w14:textId="77777777" w:rsidR="00564669" w:rsidRPr="00243FD1" w:rsidRDefault="00564669" w:rsidP="00564669">
      <w:pPr>
        <w:tabs>
          <w:tab w:val="left" w:pos="2268"/>
          <w:tab w:val="left" w:pos="3969"/>
          <w:tab w:val="left" w:pos="5103"/>
          <w:tab w:val="right" w:leader="dot" w:pos="5245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Rechnungsadresse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>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43FD1">
        <w:rPr>
          <w:rFonts w:asciiTheme="minorHAnsi" w:hAnsiTheme="minorHAnsi" w:cs="Arial"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sz w:val="20"/>
          <w:szCs w:val="20"/>
          <w:u w:color="000080"/>
        </w:rPr>
      </w:r>
      <w:r w:rsidR="00000000">
        <w:rPr>
          <w:rFonts w:asciiTheme="minorHAnsi" w:hAnsiTheme="minorHAnsi" w:cs="Arial"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sz w:val="20"/>
          <w:szCs w:val="20"/>
          <w:u w:color="000080"/>
        </w:rPr>
        <w:t xml:space="preserve"> geschäftlich </w:t>
      </w:r>
      <w:r w:rsidRPr="00243FD1">
        <w:rPr>
          <w:rFonts w:asciiTheme="minorHAnsi" w:hAnsiTheme="minorHAnsi" w:cs="Arial"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43FD1">
        <w:rPr>
          <w:rFonts w:asciiTheme="minorHAnsi" w:hAnsiTheme="minorHAnsi" w:cs="Arial"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sz w:val="20"/>
          <w:szCs w:val="20"/>
          <w:u w:color="000080"/>
        </w:rPr>
      </w:r>
      <w:r w:rsidR="00000000">
        <w:rPr>
          <w:rFonts w:asciiTheme="minorHAnsi" w:hAnsiTheme="minorHAnsi" w:cs="Arial"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sz w:val="20"/>
          <w:szCs w:val="20"/>
          <w:u w:color="000080"/>
        </w:rPr>
        <w:t xml:space="preserve"> privat</w:t>
      </w:r>
    </w:p>
    <w:p w14:paraId="54B83F78" w14:textId="77777777" w:rsidR="00564669" w:rsidRPr="00243FD1" w:rsidRDefault="00564669" w:rsidP="00564669">
      <w:pPr>
        <w:tabs>
          <w:tab w:val="left" w:pos="1560"/>
          <w:tab w:val="right" w:leader="dot" w:pos="935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3B67BEA7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>Aus- und Weiterbildungen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>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was, wo, wann</w:t>
      </w:r>
    </w:p>
    <w:p w14:paraId="1609E144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9"/>
    </w:p>
    <w:p w14:paraId="1413A3F4" w14:textId="77777777" w:rsidR="00564669" w:rsidRPr="00243FD1" w:rsidRDefault="00564669" w:rsidP="00564669">
      <w:pPr>
        <w:tabs>
          <w:tab w:val="right" w:leader="dot" w:pos="935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50858E99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>Berufserfahrung: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was, wo, wann</w:t>
      </w:r>
    </w:p>
    <w:p w14:paraId="2EBC5DF2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0"/>
    </w:p>
    <w:p w14:paraId="0B6CE901" w14:textId="77777777" w:rsidR="00564669" w:rsidRPr="00243FD1" w:rsidRDefault="00564669" w:rsidP="00564669">
      <w:pPr>
        <w:tabs>
          <w:tab w:val="right" w:leader="dot" w:pos="935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6C3387E7" w14:textId="3118A36B" w:rsidR="00564669" w:rsidRPr="00243FD1" w:rsidRDefault="00564669" w:rsidP="00564669">
      <w:pPr>
        <w:tabs>
          <w:tab w:val="left" w:pos="1560"/>
          <w:tab w:val="left" w:pos="3402"/>
          <w:tab w:val="left" w:pos="4536"/>
          <w:tab w:val="right" w:leader="dot" w:pos="9356"/>
        </w:tabs>
        <w:rPr>
          <w:rFonts w:asciiTheme="minorHAnsi" w:hAnsiTheme="minorHAnsi" w:cs="Arial"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>Erfahrungen</w:t>
      </w:r>
      <w:r w:rsidRPr="00243FD1">
        <w:rPr>
          <w:rFonts w:asciiTheme="minorHAnsi" w:hAnsiTheme="minorHAnsi" w:cs="Arial"/>
          <w:b/>
          <w:bCs/>
          <w:sz w:val="20"/>
          <w:szCs w:val="20"/>
          <w:u w:color="000080"/>
        </w:rPr>
        <w:t xml:space="preserve"> als Kursleiter</w:t>
      </w:r>
      <w:r w:rsidR="000F0918">
        <w:rPr>
          <w:rFonts w:asciiTheme="minorHAnsi" w:hAnsiTheme="minorHAnsi" w:cs="Arial"/>
          <w:b/>
          <w:bCs/>
          <w:sz w:val="20"/>
          <w:szCs w:val="20"/>
          <w:u w:color="000080"/>
        </w:rPr>
        <w:t>_</w:t>
      </w:r>
      <w:r w:rsidRPr="00243FD1">
        <w:rPr>
          <w:rFonts w:asciiTheme="minorHAnsi" w:hAnsiTheme="minorHAnsi" w:cs="Arial"/>
          <w:b/>
          <w:bCs/>
          <w:sz w:val="20"/>
          <w:szCs w:val="20"/>
          <w:u w:color="000080"/>
        </w:rPr>
        <w:t>in:</w:t>
      </w:r>
      <w:r w:rsidRPr="00243FD1">
        <w:rPr>
          <w:rFonts w:asciiTheme="minorHAnsi" w:hAnsiTheme="minorHAnsi" w:cs="Arial"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Pr="00243FD1">
        <w:rPr>
          <w:rFonts w:asciiTheme="minorHAnsi" w:hAnsiTheme="minorHAnsi" w:cs="Arial"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sz w:val="20"/>
          <w:szCs w:val="20"/>
          <w:u w:color="000080"/>
        </w:rPr>
      </w:r>
      <w:r w:rsidR="00000000">
        <w:rPr>
          <w:rFonts w:asciiTheme="minorHAnsi" w:hAnsiTheme="minorHAnsi" w:cs="Arial"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sz w:val="20"/>
          <w:szCs w:val="20"/>
          <w:u w:color="000080"/>
        </w:rPr>
        <w:fldChar w:fldCharType="end"/>
      </w:r>
      <w:bookmarkEnd w:id="11"/>
      <w:r w:rsidRPr="00243FD1">
        <w:rPr>
          <w:rFonts w:asciiTheme="minorHAnsi" w:hAnsiTheme="minorHAnsi" w:cs="Arial"/>
          <w:sz w:val="20"/>
          <w:szCs w:val="20"/>
          <w:u w:color="000080"/>
        </w:rPr>
        <w:t xml:space="preserve"> ja: bitte nähere Angaben        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nein</w:t>
      </w:r>
    </w:p>
    <w:p w14:paraId="0FF1A022" w14:textId="77777777" w:rsidR="00564669" w:rsidRPr="00243FD1" w:rsidRDefault="00564669" w:rsidP="00564669">
      <w:pPr>
        <w:tabs>
          <w:tab w:val="left" w:pos="1560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2"/>
    </w:p>
    <w:p w14:paraId="4398EB87" w14:textId="77777777" w:rsidR="00564669" w:rsidRPr="00243FD1" w:rsidRDefault="00564669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5C907634" w14:textId="77777777" w:rsidR="00564669" w:rsidRPr="00243FD1" w:rsidRDefault="00564669" w:rsidP="00564669">
      <w:pPr>
        <w:tabs>
          <w:tab w:val="left" w:pos="1560"/>
          <w:tab w:val="left" w:pos="3402"/>
          <w:tab w:val="left" w:pos="4536"/>
          <w:tab w:val="right" w:leader="dot" w:pos="935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 xml:space="preserve">Erfahrungen in Elternarbeit: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ja: bitte nähere Angaben        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4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nein</w:t>
      </w:r>
    </w:p>
    <w:p w14:paraId="2D1392C4" w14:textId="77777777" w:rsidR="00564669" w:rsidRPr="00243FD1" w:rsidRDefault="00564669" w:rsidP="00564669">
      <w:pPr>
        <w:tabs>
          <w:tab w:val="left" w:pos="0"/>
          <w:tab w:val="left" w:pos="1560"/>
          <w:tab w:val="right" w:leader="dot" w:pos="470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5"/>
    </w:p>
    <w:p w14:paraId="62F235EE" w14:textId="77777777" w:rsidR="00564669" w:rsidRPr="00243FD1" w:rsidRDefault="00564669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1C81018D" w14:textId="36E2B20C" w:rsidR="00BF5AF9" w:rsidRPr="00243FD1" w:rsidRDefault="004C1C49" w:rsidP="00564669">
      <w:pPr>
        <w:tabs>
          <w:tab w:val="left" w:pos="1560"/>
          <w:tab w:val="left" w:pos="6663"/>
          <w:tab w:val="left" w:pos="7230"/>
          <w:tab w:val="left" w:pos="8080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 xml:space="preserve">Ich habe </w:t>
      </w:r>
      <w:r w:rsidR="00564669"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>an einem Elternkurs Starke Eltern – Starke Kinder</w:t>
      </w:r>
      <w:r w:rsidR="00564669" w:rsidRPr="00243FD1">
        <w:rPr>
          <w:rFonts w:asciiTheme="minorHAnsi" w:hAnsiTheme="minorHAnsi" w:cs="Arial"/>
          <w:b/>
          <w:iCs/>
          <w:sz w:val="20"/>
          <w:szCs w:val="20"/>
          <w:u w:color="000080"/>
          <w:vertAlign w:val="superscript"/>
        </w:rPr>
        <w:t>®</w:t>
      </w:r>
      <w:r w:rsidR="00564669"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 xml:space="preserve"> teilgenommen:</w:t>
      </w:r>
      <w:r w:rsidR="00564669"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</w:t>
      </w:r>
      <w:r w:rsidR="00564669"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</w:p>
    <w:p w14:paraId="010BC54E" w14:textId="5B0FE4C4" w:rsidR="00564669" w:rsidRPr="00243FD1" w:rsidRDefault="00564669" w:rsidP="00564669">
      <w:pPr>
        <w:tabs>
          <w:tab w:val="left" w:pos="1560"/>
          <w:tab w:val="left" w:pos="6663"/>
          <w:tab w:val="left" w:pos="7230"/>
          <w:tab w:val="left" w:pos="8080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6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ja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ab/>
        <w:t xml:space="preserve"> 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7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nein   </w:t>
      </w:r>
      <w:r w:rsidR="00BF5AF9"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FORMCHECKBOX </w:instrText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</w:r>
      <w:r w:rsidR="00000000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8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 ist geplant</w:t>
      </w:r>
    </w:p>
    <w:p w14:paraId="3B9CECA5" w14:textId="77777777" w:rsidR="00564669" w:rsidRPr="00243FD1" w:rsidRDefault="00564669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0E2F4F56" w14:textId="77777777" w:rsidR="00564669" w:rsidRPr="00243FD1" w:rsidRDefault="00564669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 xml:space="preserve">Motivation zu dieser Weiterbildung: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19"/>
    </w:p>
    <w:p w14:paraId="48034991" w14:textId="77777777" w:rsidR="00564669" w:rsidRPr="00243FD1" w:rsidRDefault="00564669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412A29C6" w14:textId="77777777" w:rsidR="00564669" w:rsidRPr="00243FD1" w:rsidRDefault="00564669" w:rsidP="00564669">
      <w:pPr>
        <w:tabs>
          <w:tab w:val="left" w:pos="5670"/>
          <w:tab w:val="left" w:pos="6804"/>
          <w:tab w:val="left" w:pos="7938"/>
        </w:tabs>
        <w:rPr>
          <w:rFonts w:asciiTheme="minorHAnsi" w:hAnsiTheme="minorHAnsi" w:cs="Arial"/>
          <w:b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>Ich habe von Starke Eltern – Starke Kinder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  <w:vertAlign w:val="superscript"/>
        </w:rPr>
        <w:t>®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t xml:space="preserve"> erfahren durch... 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end"/>
      </w:r>
      <w:bookmarkEnd w:id="20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end"/>
      </w:r>
      <w:bookmarkEnd w:id="21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b/>
          <w:iCs/>
          <w:sz w:val="20"/>
          <w:szCs w:val="20"/>
          <w:u w:color="000080"/>
        </w:rPr>
        <w:fldChar w:fldCharType="end"/>
      </w:r>
      <w:bookmarkEnd w:id="22"/>
    </w:p>
    <w:p w14:paraId="09917291" w14:textId="77777777" w:rsidR="00564669" w:rsidRPr="00243FD1" w:rsidRDefault="00564669" w:rsidP="00564669">
      <w:pPr>
        <w:tabs>
          <w:tab w:val="left" w:pos="1560"/>
          <w:tab w:val="left" w:pos="5670"/>
          <w:tab w:val="left" w:pos="6804"/>
          <w:tab w:val="left" w:pos="7938"/>
        </w:tabs>
        <w:ind w:left="1559" w:hanging="1559"/>
        <w:rPr>
          <w:rFonts w:asciiTheme="minorHAnsi" w:hAnsiTheme="minorHAnsi" w:cs="Arial"/>
          <w:b/>
          <w:iCs/>
          <w:sz w:val="20"/>
          <w:szCs w:val="20"/>
          <w:u w:color="000080"/>
        </w:rPr>
      </w:pPr>
    </w:p>
    <w:p w14:paraId="2BE4CBCA" w14:textId="77777777" w:rsidR="00564669" w:rsidRPr="00243FD1" w:rsidRDefault="00564669" w:rsidP="00564669">
      <w:pPr>
        <w:tabs>
          <w:tab w:val="right" w:leader="dot" w:pos="4706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 xml:space="preserve">Bemerkungen: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3"/>
    </w:p>
    <w:p w14:paraId="036AD72F" w14:textId="77777777" w:rsidR="00564669" w:rsidRPr="00243FD1" w:rsidRDefault="00564669" w:rsidP="00564669">
      <w:pPr>
        <w:tabs>
          <w:tab w:val="left" w:pos="1560"/>
          <w:tab w:val="right" w:leader="dot" w:pos="4706"/>
        </w:tabs>
        <w:ind w:left="1559" w:hanging="1559"/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34CDCE89" w14:textId="77777777" w:rsidR="00564669" w:rsidRPr="00243FD1" w:rsidRDefault="00564669" w:rsidP="00564669">
      <w:pPr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b/>
          <w:bCs/>
          <w:iCs/>
          <w:sz w:val="20"/>
          <w:szCs w:val="20"/>
          <w:u w:color="000080"/>
        </w:rPr>
        <w:t>Anmeldeschluss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: jeweils 4 Wochen vor Schulungsbeginn</w:t>
      </w:r>
    </w:p>
    <w:p w14:paraId="56793AE8" w14:textId="77777777" w:rsidR="00564669" w:rsidRPr="00243FD1" w:rsidRDefault="00564669" w:rsidP="00564669">
      <w:pPr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lastRenderedPageBreak/>
        <w:t>Bitte beachten Sie: Bei Abmeldungen bis zum Anmeldeschluss werden Fr. 100.– als Unkostenbeitrag verrechnet. Anschliessend wird das Kursgeld in Rechnung gestellt.</w:t>
      </w:r>
    </w:p>
    <w:p w14:paraId="03D5A7A8" w14:textId="77777777" w:rsidR="00564669" w:rsidRPr="00243FD1" w:rsidRDefault="00564669" w:rsidP="00564669">
      <w:pPr>
        <w:tabs>
          <w:tab w:val="left" w:pos="1560"/>
          <w:tab w:val="right" w:leader="dot" w:pos="4706"/>
        </w:tabs>
        <w:rPr>
          <w:rFonts w:asciiTheme="minorHAnsi" w:hAnsiTheme="minorHAnsi" w:cs="Arial"/>
          <w:iCs/>
          <w:sz w:val="20"/>
          <w:szCs w:val="20"/>
          <w:u w:color="000080"/>
        </w:rPr>
      </w:pPr>
    </w:p>
    <w:p w14:paraId="368D958C" w14:textId="69F776BB" w:rsidR="00564669" w:rsidRPr="00243FD1" w:rsidRDefault="00564669" w:rsidP="00C54A74">
      <w:pPr>
        <w:tabs>
          <w:tab w:val="left" w:pos="5103"/>
          <w:tab w:val="right" w:leader="dot" w:pos="9354"/>
        </w:tabs>
        <w:rPr>
          <w:rFonts w:asciiTheme="minorHAnsi" w:hAnsiTheme="minorHAnsi" w:cs="Arial"/>
          <w:iCs/>
          <w:sz w:val="20"/>
          <w:szCs w:val="20"/>
          <w:u w:color="000080"/>
        </w:rPr>
      </w:pP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>Datum: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4"/>
      <w:r w:rsidR="00C54A74" w:rsidRPr="00243FD1">
        <w:rPr>
          <w:rFonts w:asciiTheme="minorHAnsi" w:hAnsiTheme="minorHAnsi" w:cs="Arial"/>
          <w:iCs/>
          <w:sz w:val="20"/>
          <w:szCs w:val="20"/>
          <w:u w:color="000080"/>
        </w:rPr>
        <w:tab/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t xml:space="preserve">evtl. Unterschrift: 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5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6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243FD1">
        <w:rPr>
          <w:rFonts w:asciiTheme="minorHAnsi" w:hAnsiTheme="minorHAnsi" w:cs="Arial"/>
          <w:iCs/>
          <w:sz w:val="20"/>
          <w:szCs w:val="20"/>
          <w:u w:color="000080"/>
        </w:rPr>
        <w:instrText xml:space="preserve"> FORMTEXT </w:instrTex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separate"/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noProof/>
          <w:sz w:val="20"/>
          <w:szCs w:val="20"/>
          <w:u w:color="000080"/>
        </w:rPr>
        <w:t> </w:t>
      </w:r>
      <w:r w:rsidRPr="00243FD1">
        <w:rPr>
          <w:rFonts w:asciiTheme="minorHAnsi" w:hAnsiTheme="minorHAnsi" w:cs="Arial"/>
          <w:iCs/>
          <w:sz w:val="20"/>
          <w:szCs w:val="20"/>
          <w:u w:color="000080"/>
        </w:rPr>
        <w:fldChar w:fldCharType="end"/>
      </w:r>
      <w:bookmarkEnd w:id="27"/>
    </w:p>
    <w:p w14:paraId="70AEFA91" w14:textId="77777777" w:rsidR="00564669" w:rsidRPr="00243FD1" w:rsidRDefault="00564669" w:rsidP="00564669">
      <w:pPr>
        <w:ind w:left="1559" w:hanging="1559"/>
        <w:rPr>
          <w:rFonts w:asciiTheme="minorHAnsi" w:hAnsiTheme="minorHAnsi" w:cs="Arial"/>
          <w:sz w:val="20"/>
          <w:szCs w:val="20"/>
        </w:rPr>
      </w:pPr>
    </w:p>
    <w:p w14:paraId="03CF7D4C" w14:textId="77777777" w:rsidR="00564669" w:rsidRPr="00243FD1" w:rsidRDefault="00564669" w:rsidP="00564669">
      <w:pPr>
        <w:spacing w:after="60"/>
        <w:ind w:left="1701" w:hanging="1701"/>
        <w:rPr>
          <w:rFonts w:asciiTheme="minorHAnsi" w:hAnsiTheme="minorHAnsi" w:cs="Arial"/>
          <w:sz w:val="20"/>
          <w:szCs w:val="20"/>
        </w:rPr>
      </w:pPr>
      <w:r w:rsidRPr="00243FD1">
        <w:rPr>
          <w:rFonts w:asciiTheme="minorHAnsi" w:hAnsiTheme="minorHAnsi" w:cs="Arial"/>
          <w:sz w:val="20"/>
          <w:szCs w:val="20"/>
        </w:rPr>
        <w:t xml:space="preserve">Bitte mailen an: </w:t>
      </w:r>
      <w:r w:rsidRPr="00243FD1">
        <w:rPr>
          <w:rFonts w:asciiTheme="minorHAnsi" w:hAnsiTheme="minorHAnsi" w:cs="Arial"/>
          <w:color w:val="FF0000"/>
          <w:sz w:val="20"/>
          <w:szCs w:val="20"/>
          <w:u w:val="single"/>
        </w:rPr>
        <w:t>info@starkeeltern-starkekinder.ch</w:t>
      </w:r>
      <w:r w:rsidRPr="00243FD1">
        <w:rPr>
          <w:rFonts w:asciiTheme="minorHAnsi" w:hAnsiTheme="minorHAnsi" w:cs="Arial"/>
          <w:sz w:val="20"/>
          <w:szCs w:val="20"/>
        </w:rPr>
        <w:t xml:space="preserve"> oder ausdrucken und einsenden an: </w:t>
      </w:r>
    </w:p>
    <w:p w14:paraId="7FA4082D" w14:textId="1C46F243" w:rsidR="001F4758" w:rsidRPr="00A573AD" w:rsidRDefault="00564669" w:rsidP="00564669">
      <w:pPr>
        <w:rPr>
          <w:rFonts w:asciiTheme="minorHAnsi" w:hAnsiTheme="minorHAnsi" w:cs="Arial"/>
          <w:sz w:val="20"/>
          <w:szCs w:val="20"/>
        </w:rPr>
      </w:pPr>
      <w:r w:rsidRPr="00243FD1">
        <w:rPr>
          <w:rFonts w:asciiTheme="minorHAnsi" w:hAnsiTheme="minorHAnsi" w:cs="Arial"/>
          <w:sz w:val="20"/>
          <w:szCs w:val="20"/>
        </w:rPr>
        <w:t xml:space="preserve">Kinderschutz Schweiz, </w:t>
      </w:r>
      <w:r w:rsidR="007767D9" w:rsidRPr="00243FD1">
        <w:rPr>
          <w:rFonts w:asciiTheme="minorHAnsi" w:hAnsiTheme="minorHAnsi" w:cs="Arial"/>
          <w:sz w:val="20"/>
          <w:szCs w:val="20"/>
        </w:rPr>
        <w:t>Danica Zurbriggen Lehner</w:t>
      </w:r>
      <w:r w:rsidR="00E96B03" w:rsidRPr="00243FD1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="00E96B03" w:rsidRPr="00243FD1">
        <w:rPr>
          <w:rFonts w:asciiTheme="minorHAnsi" w:hAnsiTheme="minorHAnsi" w:cs="Arial"/>
          <w:sz w:val="20"/>
          <w:szCs w:val="20"/>
        </w:rPr>
        <w:t>Schlösslistrasse</w:t>
      </w:r>
      <w:proofErr w:type="spellEnd"/>
      <w:r w:rsidR="00E96B03" w:rsidRPr="00243FD1">
        <w:rPr>
          <w:rFonts w:asciiTheme="minorHAnsi" w:hAnsiTheme="minorHAnsi" w:cs="Arial"/>
          <w:sz w:val="20"/>
          <w:szCs w:val="20"/>
        </w:rPr>
        <w:t xml:space="preserve"> 9a, 3008</w:t>
      </w:r>
      <w:r w:rsidR="00C54A74" w:rsidRPr="00243FD1">
        <w:rPr>
          <w:rFonts w:asciiTheme="minorHAnsi" w:hAnsiTheme="minorHAnsi" w:cs="Arial"/>
          <w:sz w:val="20"/>
          <w:szCs w:val="20"/>
        </w:rPr>
        <w:t xml:space="preserve"> Bern</w:t>
      </w:r>
    </w:p>
    <w:sectPr w:rsidR="001F4758" w:rsidRPr="00A573AD" w:rsidSect="0054183A">
      <w:headerReference w:type="default" r:id="rId8"/>
      <w:footerReference w:type="default" r:id="rId9"/>
      <w:headerReference w:type="first" r:id="rId10"/>
      <w:pgSz w:w="11906" w:h="16838" w:code="9"/>
      <w:pgMar w:top="2552" w:right="851" w:bottom="1701" w:left="1701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134E" w14:textId="77777777" w:rsidR="00EA2893" w:rsidRDefault="00EA2893" w:rsidP="00F91D37">
      <w:pPr>
        <w:spacing w:line="240" w:lineRule="auto"/>
      </w:pPr>
      <w:r>
        <w:separator/>
      </w:r>
    </w:p>
  </w:endnote>
  <w:endnote w:type="continuationSeparator" w:id="0">
    <w:p w14:paraId="7E2B78CE" w14:textId="77777777" w:rsidR="00EA2893" w:rsidRDefault="00EA289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A63C" w14:textId="436C761A" w:rsidR="00FF389F" w:rsidRPr="001B4279" w:rsidRDefault="00243FD1" w:rsidP="001B4279">
    <w:pPr>
      <w:pStyle w:val="Fuzeile"/>
      <w:ind w:left="0"/>
      <w:rPr>
        <w:rFonts w:ascii="Georgia" w:hAnsi="Georgia"/>
        <w:sz w:val="17"/>
        <w:szCs w:val="17"/>
      </w:rPr>
    </w:pPr>
    <w:r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 wp14:anchorId="0BE57561" wp14:editId="04882FFA">
          <wp:simplePos x="0" y="0"/>
          <wp:positionH relativeFrom="column">
            <wp:posOffset>-1071154</wp:posOffset>
          </wp:positionH>
          <wp:positionV relativeFrom="paragraph">
            <wp:posOffset>-688612</wp:posOffset>
          </wp:positionV>
          <wp:extent cx="7556500" cy="1193800"/>
          <wp:effectExtent l="0" t="0" r="0" b="0"/>
          <wp:wrapNone/>
          <wp:docPr id="1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5008_ks_briefblatt_a4_hoch_d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376" w:rsidRPr="001B4279">
      <w:rPr>
        <w:rFonts w:ascii="Georgia" w:hAnsi="Georgia"/>
        <w:sz w:val="17"/>
        <w:szCs w:val="17"/>
      </w:rPr>
      <w:t xml:space="preserve">Seite </w:t>
    </w:r>
    <w:r w:rsidR="00096376" w:rsidRPr="001B4279">
      <w:rPr>
        <w:rFonts w:ascii="Georgia" w:hAnsi="Georgia"/>
        <w:sz w:val="17"/>
        <w:szCs w:val="17"/>
      </w:rPr>
      <w:fldChar w:fldCharType="begin"/>
    </w:r>
    <w:r w:rsidR="00096376" w:rsidRPr="001B4279">
      <w:rPr>
        <w:rFonts w:ascii="Georgia" w:hAnsi="Georgia"/>
        <w:sz w:val="17"/>
        <w:szCs w:val="17"/>
      </w:rPr>
      <w:instrText xml:space="preserve"> PAGE   \* MERGEFORMAT </w:instrText>
    </w:r>
    <w:r w:rsidR="00096376" w:rsidRPr="001B4279">
      <w:rPr>
        <w:rFonts w:ascii="Georgia" w:hAnsi="Georgia"/>
        <w:sz w:val="17"/>
        <w:szCs w:val="17"/>
      </w:rPr>
      <w:fldChar w:fldCharType="separate"/>
    </w:r>
    <w:r w:rsidR="004C1C49">
      <w:rPr>
        <w:rFonts w:ascii="Georgia" w:hAnsi="Georgia"/>
        <w:noProof/>
        <w:sz w:val="17"/>
        <w:szCs w:val="17"/>
      </w:rPr>
      <w:t>1</w:t>
    </w:r>
    <w:r w:rsidR="00096376" w:rsidRPr="001B4279">
      <w:rPr>
        <w:rFonts w:ascii="Georgia" w:hAnsi="Georgia"/>
        <w:sz w:val="17"/>
        <w:szCs w:val="17"/>
      </w:rPr>
      <w:fldChar w:fldCharType="end"/>
    </w:r>
    <w:r w:rsidR="00096376" w:rsidRPr="001B4279">
      <w:rPr>
        <w:rFonts w:ascii="Georgia" w:hAnsi="Georgia"/>
        <w:sz w:val="17"/>
        <w:szCs w:val="17"/>
      </w:rPr>
      <w:t>/</w:t>
    </w:r>
    <w:r w:rsidR="00120313" w:rsidRPr="001B4279">
      <w:rPr>
        <w:rFonts w:ascii="Georgia" w:hAnsi="Georgia"/>
        <w:sz w:val="17"/>
        <w:szCs w:val="17"/>
      </w:rPr>
      <w:fldChar w:fldCharType="begin"/>
    </w:r>
    <w:r w:rsidR="00120313" w:rsidRPr="001B4279">
      <w:rPr>
        <w:rFonts w:ascii="Georgia" w:hAnsi="Georgia"/>
        <w:sz w:val="17"/>
        <w:szCs w:val="17"/>
      </w:rPr>
      <w:instrText xml:space="preserve"> NUMPAGES   \* MERGEFORMAT </w:instrText>
    </w:r>
    <w:r w:rsidR="00120313" w:rsidRPr="001B4279">
      <w:rPr>
        <w:rFonts w:ascii="Georgia" w:hAnsi="Georgia"/>
        <w:sz w:val="17"/>
        <w:szCs w:val="17"/>
      </w:rPr>
      <w:fldChar w:fldCharType="separate"/>
    </w:r>
    <w:r w:rsidR="004C1C49">
      <w:rPr>
        <w:rFonts w:ascii="Georgia" w:hAnsi="Georgia"/>
        <w:noProof/>
        <w:sz w:val="17"/>
        <w:szCs w:val="17"/>
      </w:rPr>
      <w:t>2</w:t>
    </w:r>
    <w:r w:rsidR="00120313" w:rsidRPr="001B4279">
      <w:rPr>
        <w:rFonts w:ascii="Georgia" w:hAnsi="Georgia"/>
        <w:noProof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AE3F" w14:textId="77777777" w:rsidR="00EA2893" w:rsidRPr="00A543F7" w:rsidRDefault="00EA2893" w:rsidP="00F91D37">
      <w:pPr>
        <w:spacing w:line="240" w:lineRule="auto"/>
      </w:pPr>
      <w:r>
        <w:t>________________________________________________________</w:t>
      </w:r>
    </w:p>
  </w:footnote>
  <w:footnote w:type="continuationSeparator" w:id="0">
    <w:p w14:paraId="7638C470" w14:textId="77777777" w:rsidR="00EA2893" w:rsidRDefault="00EA289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7B5D" w14:textId="37833962" w:rsidR="007277E3" w:rsidRPr="009E3E68" w:rsidRDefault="00243FD1" w:rsidP="009E3E6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403D2531" wp14:editId="766277E5">
          <wp:simplePos x="0" y="0"/>
          <wp:positionH relativeFrom="column">
            <wp:posOffset>-1114697</wp:posOffset>
          </wp:positionH>
          <wp:positionV relativeFrom="paragraph">
            <wp:posOffset>-1088571</wp:posOffset>
          </wp:positionV>
          <wp:extent cx="7556500" cy="1193800"/>
          <wp:effectExtent l="0" t="0" r="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5008_ks_briefblatt_a4_hoch_d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B73E" w14:textId="77777777" w:rsidR="009E3E68" w:rsidRDefault="0058552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6432" behindDoc="1" locked="0" layoutInCell="1" allowOverlap="1" wp14:anchorId="2B10E8D1" wp14:editId="42C06D19">
          <wp:simplePos x="0" y="0"/>
          <wp:positionH relativeFrom="column">
            <wp:posOffset>-1080135</wp:posOffset>
          </wp:positionH>
          <wp:positionV relativeFrom="paragraph">
            <wp:posOffset>-1104900</wp:posOffset>
          </wp:positionV>
          <wp:extent cx="7556500" cy="10693400"/>
          <wp:effectExtent l="0" t="0" r="0" b="0"/>
          <wp:wrapNone/>
          <wp:docPr id="3" name="Bild 3" descr="rpwork:Kinderschutz_Schweiz:003621_ks_Kinderschutz_Templates_Office_Anpassungen:kinderschutz_templates_rev_2016:hintergruende:_pdfs:ks_Briefblatt_sesk_d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work:Kinderschutz_Schweiz:003621_ks_Kinderschutz_Templates_Office_Anpassungen:kinderschutz_templates_rev_2016:hintergruende:_pdfs:ks_Briefblatt_sesk_d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CEB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3E8A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6E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5EF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0699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6A8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5E3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E68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E804FF"/>
    <w:multiLevelType w:val="hybridMultilevel"/>
    <w:tmpl w:val="63088D38"/>
    <w:lvl w:ilvl="0" w:tplc="01DE199E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3E32"/>
    <w:multiLevelType w:val="multilevel"/>
    <w:tmpl w:val="BCBABBF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FF11C3"/>
    <w:multiLevelType w:val="multilevel"/>
    <w:tmpl w:val="C136B7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C29C71E4"/>
    <w:lvl w:ilvl="0" w:tplc="B4DCCEF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F5903"/>
    <w:multiLevelType w:val="multilevel"/>
    <w:tmpl w:val="877C2542"/>
    <w:lvl w:ilvl="0">
      <w:start w:val="1"/>
      <w:numFmt w:val="decimal"/>
      <w:pStyle w:val="Titel2N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79382">
    <w:abstractNumId w:val="10"/>
  </w:num>
  <w:num w:numId="2" w16cid:durableId="1295140969">
    <w:abstractNumId w:val="8"/>
  </w:num>
  <w:num w:numId="3" w16cid:durableId="1478717700">
    <w:abstractNumId w:val="7"/>
  </w:num>
  <w:num w:numId="4" w16cid:durableId="472262531">
    <w:abstractNumId w:val="6"/>
  </w:num>
  <w:num w:numId="5" w16cid:durableId="333344188">
    <w:abstractNumId w:val="5"/>
  </w:num>
  <w:num w:numId="6" w16cid:durableId="762265087">
    <w:abstractNumId w:val="9"/>
  </w:num>
  <w:num w:numId="7" w16cid:durableId="301932035">
    <w:abstractNumId w:val="4"/>
  </w:num>
  <w:num w:numId="8" w16cid:durableId="1721319729">
    <w:abstractNumId w:val="3"/>
  </w:num>
  <w:num w:numId="9" w16cid:durableId="1482692810">
    <w:abstractNumId w:val="2"/>
  </w:num>
  <w:num w:numId="10" w16cid:durableId="654845332">
    <w:abstractNumId w:val="1"/>
  </w:num>
  <w:num w:numId="11" w16cid:durableId="652101970">
    <w:abstractNumId w:val="16"/>
  </w:num>
  <w:num w:numId="12" w16cid:durableId="1719862207">
    <w:abstractNumId w:val="14"/>
  </w:num>
  <w:num w:numId="13" w16cid:durableId="1773553079">
    <w:abstractNumId w:val="13"/>
  </w:num>
  <w:num w:numId="14" w16cid:durableId="394474218">
    <w:abstractNumId w:val="19"/>
  </w:num>
  <w:num w:numId="15" w16cid:durableId="1320424330">
    <w:abstractNumId w:val="17"/>
  </w:num>
  <w:num w:numId="16" w16cid:durableId="1849562938">
    <w:abstractNumId w:val="11"/>
  </w:num>
  <w:num w:numId="17" w16cid:durableId="662003640">
    <w:abstractNumId w:val="15"/>
  </w:num>
  <w:num w:numId="18" w16cid:durableId="1419403069">
    <w:abstractNumId w:val="12"/>
  </w:num>
  <w:num w:numId="19" w16cid:durableId="602033784">
    <w:abstractNumId w:val="12"/>
  </w:num>
  <w:num w:numId="20" w16cid:durableId="1145779785">
    <w:abstractNumId w:val="12"/>
  </w:num>
  <w:num w:numId="21" w16cid:durableId="2096901124">
    <w:abstractNumId w:val="18"/>
  </w:num>
  <w:num w:numId="22" w16cid:durableId="176444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91"/>
    <w:rsid w:val="00002978"/>
    <w:rsid w:val="0001010F"/>
    <w:rsid w:val="000266B7"/>
    <w:rsid w:val="000409C8"/>
    <w:rsid w:val="00041000"/>
    <w:rsid w:val="00041700"/>
    <w:rsid w:val="0005024F"/>
    <w:rsid w:val="00053FEC"/>
    <w:rsid w:val="00063BC2"/>
    <w:rsid w:val="00090CA4"/>
    <w:rsid w:val="000936C4"/>
    <w:rsid w:val="00096376"/>
    <w:rsid w:val="000B06E1"/>
    <w:rsid w:val="000B595D"/>
    <w:rsid w:val="000E756F"/>
    <w:rsid w:val="000F0918"/>
    <w:rsid w:val="00106688"/>
    <w:rsid w:val="00107014"/>
    <w:rsid w:val="001134C7"/>
    <w:rsid w:val="00120313"/>
    <w:rsid w:val="00136B75"/>
    <w:rsid w:val="00143E58"/>
    <w:rsid w:val="00144122"/>
    <w:rsid w:val="00154677"/>
    <w:rsid w:val="00165E41"/>
    <w:rsid w:val="00167916"/>
    <w:rsid w:val="00177213"/>
    <w:rsid w:val="00185BBD"/>
    <w:rsid w:val="001B4279"/>
    <w:rsid w:val="001F3D53"/>
    <w:rsid w:val="001F4758"/>
    <w:rsid w:val="001F4B8C"/>
    <w:rsid w:val="0020771C"/>
    <w:rsid w:val="0023205B"/>
    <w:rsid w:val="00235742"/>
    <w:rsid w:val="00241B61"/>
    <w:rsid w:val="00243FD1"/>
    <w:rsid w:val="00244990"/>
    <w:rsid w:val="00267F71"/>
    <w:rsid w:val="002856A7"/>
    <w:rsid w:val="002D09E6"/>
    <w:rsid w:val="002D1820"/>
    <w:rsid w:val="002D1DAB"/>
    <w:rsid w:val="002D38AE"/>
    <w:rsid w:val="002F06AA"/>
    <w:rsid w:val="002F274B"/>
    <w:rsid w:val="002F3A75"/>
    <w:rsid w:val="002F7ED8"/>
    <w:rsid w:val="0030139A"/>
    <w:rsid w:val="00301ADA"/>
    <w:rsid w:val="00320CB2"/>
    <w:rsid w:val="00321A75"/>
    <w:rsid w:val="003261A6"/>
    <w:rsid w:val="00333A1B"/>
    <w:rsid w:val="003410D8"/>
    <w:rsid w:val="00341E82"/>
    <w:rsid w:val="0035712F"/>
    <w:rsid w:val="00357130"/>
    <w:rsid w:val="00364EE3"/>
    <w:rsid w:val="00372265"/>
    <w:rsid w:val="00373F34"/>
    <w:rsid w:val="00375C65"/>
    <w:rsid w:val="003952AE"/>
    <w:rsid w:val="003A6034"/>
    <w:rsid w:val="003B075B"/>
    <w:rsid w:val="003C1615"/>
    <w:rsid w:val="003D0A4F"/>
    <w:rsid w:val="003D1979"/>
    <w:rsid w:val="003D4DD4"/>
    <w:rsid w:val="003D7385"/>
    <w:rsid w:val="003E0C5B"/>
    <w:rsid w:val="003F2045"/>
    <w:rsid w:val="00404F61"/>
    <w:rsid w:val="00420685"/>
    <w:rsid w:val="00433C07"/>
    <w:rsid w:val="0048152D"/>
    <w:rsid w:val="004910D3"/>
    <w:rsid w:val="004A7971"/>
    <w:rsid w:val="004C1C49"/>
    <w:rsid w:val="004D1163"/>
    <w:rsid w:val="004D179F"/>
    <w:rsid w:val="00526C93"/>
    <w:rsid w:val="005369C5"/>
    <w:rsid w:val="0054183A"/>
    <w:rsid w:val="005509F5"/>
    <w:rsid w:val="00552A0A"/>
    <w:rsid w:val="00563288"/>
    <w:rsid w:val="00564669"/>
    <w:rsid w:val="00577CF6"/>
    <w:rsid w:val="00585522"/>
    <w:rsid w:val="00586099"/>
    <w:rsid w:val="00591832"/>
    <w:rsid w:val="00591C0B"/>
    <w:rsid w:val="00592841"/>
    <w:rsid w:val="005E7BC5"/>
    <w:rsid w:val="0060307B"/>
    <w:rsid w:val="00603311"/>
    <w:rsid w:val="006044D5"/>
    <w:rsid w:val="006077BB"/>
    <w:rsid w:val="00622FDC"/>
    <w:rsid w:val="00623A68"/>
    <w:rsid w:val="0063039C"/>
    <w:rsid w:val="00651306"/>
    <w:rsid w:val="006547D5"/>
    <w:rsid w:val="006612C9"/>
    <w:rsid w:val="00686D14"/>
    <w:rsid w:val="00687ED7"/>
    <w:rsid w:val="00691AA5"/>
    <w:rsid w:val="006A67AF"/>
    <w:rsid w:val="006C7B11"/>
    <w:rsid w:val="006E686B"/>
    <w:rsid w:val="006F0345"/>
    <w:rsid w:val="006F0469"/>
    <w:rsid w:val="00711147"/>
    <w:rsid w:val="00715BF9"/>
    <w:rsid w:val="00723A82"/>
    <w:rsid w:val="007277E3"/>
    <w:rsid w:val="00734458"/>
    <w:rsid w:val="00744498"/>
    <w:rsid w:val="00745853"/>
    <w:rsid w:val="00745A95"/>
    <w:rsid w:val="007702D8"/>
    <w:rsid w:val="00774E70"/>
    <w:rsid w:val="007767D9"/>
    <w:rsid w:val="00783965"/>
    <w:rsid w:val="00796CEE"/>
    <w:rsid w:val="007A7AEF"/>
    <w:rsid w:val="007C4D57"/>
    <w:rsid w:val="007F1F2F"/>
    <w:rsid w:val="007F2554"/>
    <w:rsid w:val="007F5203"/>
    <w:rsid w:val="00800447"/>
    <w:rsid w:val="00806A53"/>
    <w:rsid w:val="0081174D"/>
    <w:rsid w:val="00823091"/>
    <w:rsid w:val="00830461"/>
    <w:rsid w:val="008414C7"/>
    <w:rsid w:val="00841B44"/>
    <w:rsid w:val="008438AF"/>
    <w:rsid w:val="00883CC4"/>
    <w:rsid w:val="008C229D"/>
    <w:rsid w:val="008F38C1"/>
    <w:rsid w:val="008F447F"/>
    <w:rsid w:val="00904F27"/>
    <w:rsid w:val="0092541D"/>
    <w:rsid w:val="0094082C"/>
    <w:rsid w:val="009613D8"/>
    <w:rsid w:val="00971245"/>
    <w:rsid w:val="009726A0"/>
    <w:rsid w:val="00973B3E"/>
    <w:rsid w:val="00981F5D"/>
    <w:rsid w:val="00982185"/>
    <w:rsid w:val="00995CBA"/>
    <w:rsid w:val="0099678C"/>
    <w:rsid w:val="009B0C96"/>
    <w:rsid w:val="009C222B"/>
    <w:rsid w:val="009C67A8"/>
    <w:rsid w:val="009E156D"/>
    <w:rsid w:val="009E2171"/>
    <w:rsid w:val="009E3E68"/>
    <w:rsid w:val="009F623F"/>
    <w:rsid w:val="00A14D21"/>
    <w:rsid w:val="00A20747"/>
    <w:rsid w:val="00A50C72"/>
    <w:rsid w:val="00A543F7"/>
    <w:rsid w:val="00A573AD"/>
    <w:rsid w:val="00A57815"/>
    <w:rsid w:val="00A62F82"/>
    <w:rsid w:val="00A8311A"/>
    <w:rsid w:val="00A97748"/>
    <w:rsid w:val="00AA6024"/>
    <w:rsid w:val="00AB305F"/>
    <w:rsid w:val="00AB5A7D"/>
    <w:rsid w:val="00AB67A8"/>
    <w:rsid w:val="00AC36FF"/>
    <w:rsid w:val="00AD36B2"/>
    <w:rsid w:val="00AF47AE"/>
    <w:rsid w:val="00B0090C"/>
    <w:rsid w:val="00B11508"/>
    <w:rsid w:val="00B22C56"/>
    <w:rsid w:val="00B32ABB"/>
    <w:rsid w:val="00B77329"/>
    <w:rsid w:val="00B803E7"/>
    <w:rsid w:val="00B80966"/>
    <w:rsid w:val="00B865D3"/>
    <w:rsid w:val="00BC655F"/>
    <w:rsid w:val="00BD1CEA"/>
    <w:rsid w:val="00BF315C"/>
    <w:rsid w:val="00BF4F32"/>
    <w:rsid w:val="00BF5AF9"/>
    <w:rsid w:val="00BF5FCE"/>
    <w:rsid w:val="00C02D9E"/>
    <w:rsid w:val="00C043BA"/>
    <w:rsid w:val="00C4536B"/>
    <w:rsid w:val="00C47CFA"/>
    <w:rsid w:val="00C51D2F"/>
    <w:rsid w:val="00C54A74"/>
    <w:rsid w:val="00CA348A"/>
    <w:rsid w:val="00CB2CE6"/>
    <w:rsid w:val="00D05C02"/>
    <w:rsid w:val="00D429CC"/>
    <w:rsid w:val="00D534BB"/>
    <w:rsid w:val="00D56352"/>
    <w:rsid w:val="00D81DAE"/>
    <w:rsid w:val="00D9415C"/>
    <w:rsid w:val="00DB6292"/>
    <w:rsid w:val="00DC2A86"/>
    <w:rsid w:val="00DC51CF"/>
    <w:rsid w:val="00DD0195"/>
    <w:rsid w:val="00DD3B68"/>
    <w:rsid w:val="00DD7F63"/>
    <w:rsid w:val="00DE2344"/>
    <w:rsid w:val="00E17A67"/>
    <w:rsid w:val="00E25DCD"/>
    <w:rsid w:val="00E269E1"/>
    <w:rsid w:val="00E45F13"/>
    <w:rsid w:val="00E70E7C"/>
    <w:rsid w:val="00E73CB2"/>
    <w:rsid w:val="00E909DF"/>
    <w:rsid w:val="00E9244F"/>
    <w:rsid w:val="00E96B03"/>
    <w:rsid w:val="00E97C59"/>
    <w:rsid w:val="00EA2893"/>
    <w:rsid w:val="00EC2DF9"/>
    <w:rsid w:val="00EF3D9A"/>
    <w:rsid w:val="00F016BC"/>
    <w:rsid w:val="00F0660B"/>
    <w:rsid w:val="00F077FF"/>
    <w:rsid w:val="00F079F2"/>
    <w:rsid w:val="00F123AE"/>
    <w:rsid w:val="00F16D7A"/>
    <w:rsid w:val="00F40541"/>
    <w:rsid w:val="00F50C2A"/>
    <w:rsid w:val="00F50F50"/>
    <w:rsid w:val="00F7262B"/>
    <w:rsid w:val="00F8288D"/>
    <w:rsid w:val="00F84739"/>
    <w:rsid w:val="00F91D37"/>
    <w:rsid w:val="00FB3A87"/>
    <w:rsid w:val="00FC052F"/>
    <w:rsid w:val="00FD226F"/>
    <w:rsid w:val="00FE682C"/>
    <w:rsid w:val="00FE7D09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A9BCD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865D3"/>
    <w:pPr>
      <w:spacing w:after="0" w:line="260" w:lineRule="atLeast"/>
    </w:pPr>
    <w:rPr>
      <w:rFonts w:ascii="Meta" w:eastAsia="Meta" w:hAnsi="Meta" w:cs="Met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2A86"/>
    <w:pPr>
      <w:numPr>
        <w:numId w:val="20"/>
      </w:numPr>
      <w:spacing w:after="360" w:line="360" w:lineRule="exact"/>
      <w:ind w:left="680" w:hanging="680"/>
      <w:outlineLvl w:val="0"/>
    </w:pPr>
    <w:rPr>
      <w:rFonts w:asciiTheme="majorHAnsi" w:hAnsiTheme="majorHAnsi" w:cstheme="majorHAnsi"/>
      <w:b/>
      <w:bCs/>
      <w:noProof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2A86"/>
    <w:pPr>
      <w:keepNext/>
      <w:keepLines/>
      <w:numPr>
        <w:ilvl w:val="1"/>
        <w:numId w:val="20"/>
      </w:numPr>
      <w:spacing w:after="300" w:line="300" w:lineRule="exact"/>
      <w:ind w:left="680" w:hanging="6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C4D57"/>
    <w:pPr>
      <w:keepNext/>
      <w:keepLines/>
      <w:numPr>
        <w:ilvl w:val="2"/>
        <w:numId w:val="20"/>
      </w:numPr>
      <w:ind w:left="680" w:hanging="680"/>
      <w:outlineLvl w:val="2"/>
    </w:pPr>
    <w:rPr>
      <w:rFonts w:asciiTheme="majorHAnsi" w:eastAsiaTheme="majorEastAsia" w:hAnsiTheme="majorHAnsi" w:cstheme="majorBidi"/>
      <w:b/>
      <w:sz w:val="17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96CE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CC371D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96CE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CC371D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96CE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8725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796CE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7251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6547D5"/>
    <w:rPr>
      <w:rFonts w:ascii="Georgia" w:hAnsi="Georgia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F389F"/>
    <w:pPr>
      <w:tabs>
        <w:tab w:val="center" w:pos="4536"/>
        <w:tab w:val="right" w:pos="9072"/>
      </w:tabs>
      <w:spacing w:line="200" w:lineRule="atLeast"/>
      <w:ind w:left="-1008"/>
    </w:pPr>
    <w:rPr>
      <w:rFonts w:asciiTheme="majorHAnsi" w:hAnsiTheme="majorHAnsi" w:cs="Arial"/>
      <w:color w:val="E66953" w:themeColor="text2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F389F"/>
    <w:rPr>
      <w:rFonts w:asciiTheme="majorHAnsi" w:hAnsiTheme="majorHAnsi" w:cs="Arial"/>
      <w:color w:val="E66953" w:themeColor="text2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D09E6"/>
    <w:pPr>
      <w:tabs>
        <w:tab w:val="left" w:pos="-709"/>
        <w:tab w:val="left" w:pos="0"/>
        <w:tab w:val="center" w:pos="4536"/>
        <w:tab w:val="right" w:pos="9072"/>
      </w:tabs>
      <w:spacing w:line="200" w:lineRule="atLeast"/>
      <w:ind w:left="-992" w:right="-567"/>
    </w:pPr>
    <w:rPr>
      <w:rFonts w:asciiTheme="majorHAnsi" w:hAnsiTheme="majorHAnsi" w:cstheme="majorHAns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D09E6"/>
    <w:rPr>
      <w:rFonts w:asciiTheme="majorHAnsi" w:hAnsiTheme="majorHAnsi" w:cstheme="majorHAnsi"/>
      <w:sz w:val="16"/>
      <w:szCs w:val="16"/>
    </w:rPr>
  </w:style>
  <w:style w:type="paragraph" w:customStyle="1" w:styleId="EinfAbs">
    <w:name w:val="[Einf. Abs.]"/>
    <w:basedOn w:val="Standard"/>
    <w:uiPriority w:val="99"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C2A86"/>
    <w:rPr>
      <w:rFonts w:asciiTheme="majorHAnsi" w:hAnsiTheme="majorHAnsi" w:cstheme="majorHAnsi"/>
      <w:b/>
      <w:bCs/>
      <w:noProof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2A86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Titel">
    <w:name w:val="Title"/>
    <w:aliases w:val="Haupttitel Bericht"/>
    <w:basedOn w:val="Standard"/>
    <w:next w:val="Standard"/>
    <w:link w:val="TitelZchn"/>
    <w:uiPriority w:val="10"/>
    <w:qFormat/>
    <w:rsid w:val="00B0090C"/>
    <w:pPr>
      <w:spacing w:after="851" w:line="900" w:lineRule="exact"/>
    </w:pPr>
    <w:rPr>
      <w:rFonts w:asciiTheme="majorHAnsi" w:hAnsiTheme="majorHAnsi" w:cstheme="majorHAnsi"/>
      <w:b/>
      <w:noProof/>
      <w:sz w:val="80"/>
      <w:szCs w:val="80"/>
    </w:rPr>
  </w:style>
  <w:style w:type="character" w:customStyle="1" w:styleId="TitelZchn">
    <w:name w:val="Titel Zchn"/>
    <w:aliases w:val="Haupttitel Bericht Zchn"/>
    <w:basedOn w:val="Absatz-Standardschriftart"/>
    <w:link w:val="Titel"/>
    <w:uiPriority w:val="10"/>
    <w:rsid w:val="00B0090C"/>
    <w:rPr>
      <w:rFonts w:asciiTheme="majorHAnsi" w:hAnsiTheme="majorHAnsi" w:cstheme="majorHAnsi"/>
      <w:b/>
      <w:noProof/>
      <w:sz w:val="80"/>
      <w:szCs w:val="80"/>
      <w:lang w:eastAsia="de-CH"/>
    </w:rPr>
  </w:style>
  <w:style w:type="paragraph" w:customStyle="1" w:styleId="Brieftitel">
    <w:name w:val="Brieftitel"/>
    <w:basedOn w:val="Standard"/>
    <w:link w:val="BrieftitelZchn"/>
    <w:uiPriority w:val="1"/>
    <w:rsid w:val="00FF389F"/>
    <w:rPr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FF389F"/>
    <w:rPr>
      <w:b/>
      <w:sz w:val="20"/>
    </w:rPr>
  </w:style>
  <w:style w:type="paragraph" w:customStyle="1" w:styleId="Kontaktangaben">
    <w:name w:val="Kontaktangaben"/>
    <w:basedOn w:val="Standard"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C4D57"/>
    <w:rPr>
      <w:rFonts w:asciiTheme="majorHAnsi" w:eastAsiaTheme="majorEastAsia" w:hAnsiTheme="majorHAnsi" w:cstheme="majorBidi"/>
      <w:b/>
      <w:sz w:val="17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6CEE"/>
    <w:rPr>
      <w:rFonts w:asciiTheme="majorHAnsi" w:eastAsiaTheme="majorEastAsia" w:hAnsiTheme="majorHAnsi" w:cstheme="majorBidi"/>
      <w:i/>
      <w:iCs/>
      <w:color w:val="CC371D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96CEE"/>
    <w:rPr>
      <w:rFonts w:asciiTheme="majorHAnsi" w:eastAsiaTheme="majorEastAsia" w:hAnsiTheme="majorHAnsi" w:cstheme="majorBidi"/>
      <w:color w:val="CC371D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6CEE"/>
    <w:rPr>
      <w:rFonts w:asciiTheme="majorHAnsi" w:eastAsiaTheme="majorEastAsia" w:hAnsiTheme="majorHAnsi" w:cstheme="majorBidi"/>
      <w:color w:val="8725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6CEE"/>
    <w:rPr>
      <w:rFonts w:asciiTheme="majorHAnsi" w:eastAsiaTheme="majorEastAsia" w:hAnsiTheme="majorHAnsi" w:cstheme="majorBidi"/>
      <w:i/>
      <w:iCs/>
      <w:color w:val="87251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167916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8"/>
    <w:rsid w:val="002F274B"/>
    <w:pPr>
      <w:numPr>
        <w:numId w:val="0"/>
      </w:numPr>
      <w:tabs>
        <w:tab w:val="left" w:pos="7938"/>
      </w:tabs>
      <w:ind w:left="340"/>
    </w:pPr>
  </w:style>
  <w:style w:type="paragraph" w:customStyle="1" w:styleId="Traktandum-Titel">
    <w:name w:val="Traktandum-Titel"/>
    <w:basedOn w:val="Aufzhlung"/>
    <w:next w:val="Traktandum-Text"/>
    <w:uiPriority w:val="7"/>
    <w:rsid w:val="002F274B"/>
    <w:pPr>
      <w:numPr>
        <w:numId w:val="16"/>
      </w:numPr>
      <w:tabs>
        <w:tab w:val="left" w:pos="6237"/>
      </w:tabs>
      <w:ind w:left="340" w:hanging="340"/>
    </w:pPr>
    <w:rPr>
      <w:rFonts w:asciiTheme="majorHAnsi" w:hAnsiTheme="majorHAnsi"/>
      <w:b/>
    </w:rPr>
  </w:style>
  <w:style w:type="character" w:styleId="Platzhaltertext">
    <w:name w:val="Placeholder Text"/>
    <w:basedOn w:val="Absatz-Standardschriftart"/>
    <w:uiPriority w:val="99"/>
    <w:semiHidden/>
    <w:rsid w:val="00BD1CEA"/>
    <w:rPr>
      <w:color w:val="808080"/>
    </w:rPr>
  </w:style>
  <w:style w:type="paragraph" w:customStyle="1" w:styleId="Protokoll-Angaben">
    <w:name w:val="Protokoll-Angaben"/>
    <w:basedOn w:val="Standard"/>
    <w:rsid w:val="00BD1CEA"/>
    <w:pPr>
      <w:ind w:left="1985" w:hanging="1985"/>
    </w:pPr>
    <w:rPr>
      <w:rFonts w:asciiTheme="majorHAnsi" w:hAnsiTheme="majorHAnsi" w:cstheme="majorHAnsi"/>
    </w:rPr>
  </w:style>
  <w:style w:type="paragraph" w:styleId="Verzeichnis1">
    <w:name w:val="toc 1"/>
    <w:aliases w:val="Inhaltsverzeichnis"/>
    <w:basedOn w:val="Standard"/>
    <w:next w:val="TextInhaltsverzeichnis"/>
    <w:autoRedefine/>
    <w:uiPriority w:val="39"/>
    <w:unhideWhenUsed/>
    <w:rsid w:val="006547D5"/>
    <w:pPr>
      <w:tabs>
        <w:tab w:val="left" w:pos="680"/>
        <w:tab w:val="right" w:leader="dot" w:pos="8494"/>
        <w:tab w:val="right" w:leader="dot" w:pos="11057"/>
      </w:tabs>
      <w:ind w:left="680" w:hanging="680"/>
    </w:pPr>
    <w:rPr>
      <w:rFonts w:ascii="Georgia" w:hAnsi="Georgia" w:cstheme="majorHAnsi"/>
      <w:noProof/>
    </w:rPr>
  </w:style>
  <w:style w:type="paragraph" w:customStyle="1" w:styleId="Traktandum-Untertitel">
    <w:name w:val="Traktandum-Untertitel"/>
    <w:basedOn w:val="Traktandum-Text"/>
    <w:qFormat/>
    <w:rsid w:val="002F274B"/>
    <w:pPr>
      <w:tabs>
        <w:tab w:val="clear" w:pos="7938"/>
        <w:tab w:val="left" w:pos="6237"/>
      </w:tabs>
      <w:ind w:right="-1"/>
    </w:pPr>
    <w:rPr>
      <w:rFonts w:asciiTheme="majorHAnsi" w:hAnsiTheme="majorHAnsi" w:cstheme="majorHAnsi"/>
      <w:b/>
    </w:rPr>
  </w:style>
  <w:style w:type="paragraph" w:customStyle="1" w:styleId="Erklrungstext">
    <w:name w:val="Erklärungstext"/>
    <w:basedOn w:val="Standard"/>
    <w:link w:val="ErklrungstextZchn"/>
    <w:rsid w:val="0020771C"/>
    <w:rPr>
      <w:rFonts w:asciiTheme="majorHAnsi" w:hAnsiTheme="majorHAnsi" w:cstheme="majorHAnsi"/>
      <w:vanish/>
      <w:color w:val="B2B2B2" w:themeColor="accent4"/>
    </w:rPr>
  </w:style>
  <w:style w:type="paragraph" w:styleId="Untertitel">
    <w:name w:val="Subtitle"/>
    <w:aliases w:val="Untertitel Bericht"/>
    <w:basedOn w:val="Standard"/>
    <w:next w:val="Standard"/>
    <w:link w:val="UntertitelZchn"/>
    <w:uiPriority w:val="11"/>
    <w:rsid w:val="005369C5"/>
    <w:pPr>
      <w:spacing w:after="851" w:line="700" w:lineRule="exact"/>
    </w:pPr>
    <w:rPr>
      <w:rFonts w:asciiTheme="majorHAnsi" w:hAnsiTheme="majorHAnsi" w:cstheme="majorHAnsi"/>
      <w:b/>
      <w:sz w:val="50"/>
      <w:szCs w:val="48"/>
    </w:rPr>
  </w:style>
  <w:style w:type="character" w:customStyle="1" w:styleId="UntertitelZchn">
    <w:name w:val="Untertitel Zchn"/>
    <w:aliases w:val="Untertitel Bericht Zchn"/>
    <w:basedOn w:val="Absatz-Standardschriftart"/>
    <w:link w:val="Untertitel"/>
    <w:uiPriority w:val="11"/>
    <w:rsid w:val="005369C5"/>
    <w:rPr>
      <w:rFonts w:asciiTheme="majorHAnsi" w:hAnsiTheme="majorHAnsi" w:cstheme="majorHAnsi"/>
      <w:b/>
      <w:sz w:val="50"/>
      <w:szCs w:val="48"/>
    </w:rPr>
  </w:style>
  <w:style w:type="paragraph" w:styleId="Funotentext">
    <w:name w:val="footnote text"/>
    <w:basedOn w:val="Standard"/>
    <w:link w:val="FunotentextZchn"/>
    <w:uiPriority w:val="99"/>
    <w:unhideWhenUsed/>
    <w:rsid w:val="003A6034"/>
    <w:pPr>
      <w:spacing w:line="200" w:lineRule="exact"/>
      <w:ind w:left="340" w:right="851" w:hanging="34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A6034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543F7"/>
    <w:rPr>
      <w:vertAlign w:val="superscript"/>
    </w:rPr>
  </w:style>
  <w:style w:type="paragraph" w:styleId="Verzeichnis2">
    <w:name w:val="toc 2"/>
    <w:basedOn w:val="Standard"/>
    <w:next w:val="Standard"/>
    <w:autoRedefine/>
    <w:uiPriority w:val="39"/>
    <w:unhideWhenUsed/>
    <w:rsid w:val="006547D5"/>
    <w:pPr>
      <w:tabs>
        <w:tab w:val="right" w:leader="dot" w:pos="9344"/>
      </w:tabs>
      <w:spacing w:line="300" w:lineRule="atLeas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6547D5"/>
    <w:pPr>
      <w:tabs>
        <w:tab w:val="left" w:pos="567"/>
        <w:tab w:val="left" w:pos="1320"/>
        <w:tab w:val="right" w:leader="dot" w:pos="8494"/>
      </w:tabs>
      <w:spacing w:after="120" w:line="300" w:lineRule="atLeast"/>
      <w:ind w:left="1360" w:hanging="680"/>
    </w:pPr>
  </w:style>
  <w:style w:type="character" w:customStyle="1" w:styleId="ErklrungstextZchn">
    <w:name w:val="Erklärungstext Zchn"/>
    <w:basedOn w:val="Absatz-Standardschriftart"/>
    <w:link w:val="Erklrungstext"/>
    <w:rsid w:val="00301ADA"/>
    <w:rPr>
      <w:rFonts w:asciiTheme="majorHAnsi" w:hAnsiTheme="majorHAnsi" w:cstheme="majorHAnsi"/>
      <w:vanish/>
      <w:color w:val="B2B2B2" w:themeColor="accent4"/>
      <w:sz w:val="20"/>
    </w:rPr>
  </w:style>
  <w:style w:type="paragraph" w:customStyle="1" w:styleId="Seitentitel">
    <w:name w:val="Seitentitel"/>
    <w:basedOn w:val="Standard"/>
    <w:next w:val="Seiten-Untertitel"/>
    <w:rsid w:val="00AB305F"/>
    <w:pPr>
      <w:jc w:val="right"/>
    </w:pPr>
    <w:rPr>
      <w:rFonts w:asciiTheme="majorHAnsi" w:hAnsiTheme="majorHAnsi" w:cstheme="majorHAnsi"/>
      <w:b/>
      <w:sz w:val="28"/>
    </w:rPr>
  </w:style>
  <w:style w:type="paragraph" w:customStyle="1" w:styleId="Seiten-Untertitel">
    <w:name w:val="Seiten-Untertitel"/>
    <w:basedOn w:val="Standard"/>
    <w:rsid w:val="00AB305F"/>
    <w:pPr>
      <w:spacing w:line="250" w:lineRule="exact"/>
      <w:jc w:val="right"/>
    </w:pPr>
    <w:rPr>
      <w:rFonts w:asciiTheme="majorHAnsi" w:hAnsiTheme="majorHAnsi" w:cstheme="majorHAnsi"/>
    </w:rPr>
  </w:style>
  <w:style w:type="paragraph" w:customStyle="1" w:styleId="UntertitelBerichtDatum">
    <w:name w:val="Untertitel Bericht (Datum)"/>
    <w:basedOn w:val="Untertitel"/>
    <w:rsid w:val="005369C5"/>
    <w:pPr>
      <w:spacing w:line="360" w:lineRule="exact"/>
    </w:pPr>
    <w:rPr>
      <w:b w:val="0"/>
      <w:sz w:val="28"/>
      <w:szCs w:val="28"/>
    </w:rPr>
  </w:style>
  <w:style w:type="paragraph" w:customStyle="1" w:styleId="berschrift1ohneNummerierung">
    <w:name w:val="Überschrift 1 ohne Nummerierung"/>
    <w:basedOn w:val="berschrift1"/>
    <w:next w:val="Standard"/>
    <w:uiPriority w:val="8"/>
    <w:qFormat/>
    <w:rsid w:val="004910D3"/>
    <w:pPr>
      <w:numPr>
        <w:numId w:val="0"/>
      </w:numPr>
    </w:pPr>
  </w:style>
  <w:style w:type="paragraph" w:customStyle="1" w:styleId="berschrift2ohneNummerierung">
    <w:name w:val="Überschrift 2 ohne Nummerierung"/>
    <w:basedOn w:val="berschrift2"/>
    <w:next w:val="Standard"/>
    <w:uiPriority w:val="8"/>
    <w:qFormat/>
    <w:rsid w:val="00244990"/>
    <w:pPr>
      <w:numPr>
        <w:ilvl w:val="0"/>
        <w:numId w:val="0"/>
      </w:numPr>
    </w:pPr>
  </w:style>
  <w:style w:type="paragraph" w:customStyle="1" w:styleId="berschrift3ohneNummerierung">
    <w:name w:val="Überschrift 3 ohne Nummerierung"/>
    <w:basedOn w:val="berschrift3"/>
    <w:next w:val="Standard"/>
    <w:uiPriority w:val="8"/>
    <w:qFormat/>
    <w:rsid w:val="00244990"/>
    <w:pPr>
      <w:numPr>
        <w:ilvl w:val="0"/>
        <w:numId w:val="0"/>
      </w:numPr>
    </w:pPr>
  </w:style>
  <w:style w:type="table" w:customStyle="1" w:styleId="Rastertabelle4-Akzent61">
    <w:name w:val="Rastertabelle 4 - Akzent 61"/>
    <w:basedOn w:val="NormaleTabelle"/>
    <w:uiPriority w:val="49"/>
    <w:rsid w:val="00971245"/>
    <w:pPr>
      <w:spacing w:after="0" w:line="300" w:lineRule="exact"/>
    </w:pPr>
    <w:rPr>
      <w:sz w:val="20"/>
    </w:rPr>
    <w:tblPr>
      <w:tblStyleRowBandSize w:val="1"/>
      <w:tblStyleColBandSize w:val="1"/>
      <w:tblBorders>
        <w:top w:val="single" w:sz="4" w:space="0" w:color="EFEFEF" w:themeColor="accent6" w:themeTint="99"/>
        <w:left w:val="single" w:sz="4" w:space="0" w:color="EFEFEF" w:themeColor="accent6" w:themeTint="99"/>
        <w:bottom w:val="single" w:sz="4" w:space="0" w:color="EFEFEF" w:themeColor="accent6" w:themeTint="99"/>
        <w:right w:val="single" w:sz="4" w:space="0" w:color="EFEFEF" w:themeColor="accent6" w:themeTint="99"/>
        <w:insideH w:val="single" w:sz="4" w:space="0" w:color="EFEFEF" w:themeColor="accent6" w:themeTint="99"/>
        <w:insideV w:val="single" w:sz="4" w:space="0" w:color="EFEFEF" w:themeColor="accent6" w:themeTint="99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i w:val="0"/>
        <w:iCs w:val="0"/>
        <w:color w:val="000000" w:themeColor="text1"/>
        <w:sz w:val="20"/>
        <w:szCs w:val="20"/>
      </w:rPr>
      <w:tblPr/>
      <w:tcPr>
        <w:tcBorders>
          <w:top w:val="single" w:sz="4" w:space="0" w:color="E5E5E5" w:themeColor="accent6"/>
          <w:left w:val="single" w:sz="4" w:space="0" w:color="E5E5E5" w:themeColor="accent6"/>
          <w:bottom w:val="single" w:sz="4" w:space="0" w:color="E5E5E5" w:themeColor="accent6"/>
          <w:right w:val="single" w:sz="4" w:space="0" w:color="E5E5E5" w:themeColor="accent6"/>
          <w:insideH w:val="nil"/>
          <w:insideV w:val="nil"/>
        </w:tcBorders>
        <w:shd w:val="clear" w:color="auto" w:fill="E5E5E5" w:themeFill="accent6"/>
      </w:tcPr>
    </w:tblStylePr>
    <w:tblStylePr w:type="lastRow">
      <w:rPr>
        <w:b/>
        <w:bCs/>
      </w:rPr>
      <w:tblPr/>
      <w:tcPr>
        <w:tcBorders>
          <w:top w:val="double" w:sz="4" w:space="0" w:color="E5E5E5" w:themeColor="accent6"/>
        </w:tcBorders>
      </w:tcPr>
    </w:tblStylePr>
    <w:tblStylePr w:type="firstCol">
      <w:rPr>
        <w:rFonts w:asciiTheme="majorHAnsi" w:hAnsiTheme="majorHAnsi"/>
        <w:b/>
        <w:bCs/>
        <w:sz w:val="2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paragraph" w:customStyle="1" w:styleId="TextInhaltsverzeichnis">
    <w:name w:val="Text Inhaltsverzeichnis"/>
    <w:basedOn w:val="Standard"/>
    <w:qFormat/>
    <w:rsid w:val="006547D5"/>
    <w:pPr>
      <w:tabs>
        <w:tab w:val="left" w:pos="567"/>
        <w:tab w:val="right" w:leader="dot" w:pos="11057"/>
      </w:tabs>
      <w:spacing w:line="300" w:lineRule="exact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8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83A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8311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8311A"/>
    <w:rPr>
      <w:rFonts w:ascii="Times New Roman" w:hAnsi="Times New Roman" w:cs="Times New Roman"/>
      <w:sz w:val="24"/>
      <w:szCs w:val="24"/>
    </w:rPr>
  </w:style>
  <w:style w:type="paragraph" w:customStyle="1" w:styleId="Titel2N">
    <w:name w:val="Titel2_N"/>
    <w:basedOn w:val="Standard"/>
    <w:next w:val="Standard"/>
    <w:semiHidden/>
    <w:rsid w:val="00B865D3"/>
    <w:pPr>
      <w:numPr>
        <w:numId w:val="21"/>
      </w:numPr>
      <w:tabs>
        <w:tab w:val="left" w:pos="284"/>
      </w:tabs>
      <w:suppressAutoHyphens/>
      <w:spacing w:after="640" w:line="320" w:lineRule="exact"/>
    </w:pPr>
    <w:rPr>
      <w:rFonts w:ascii="Arial" w:hAnsi="Arial" w:cs="Arial"/>
      <w:b/>
      <w:bCs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373F34"/>
    <w:rPr>
      <w:color w:val="595959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F72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aten/&#8226;alter%20Server/Vorlagen_neu/_SESK/SESK_Konzept_de.dotx" TargetMode="External"/></Relationships>
</file>

<file path=word/theme/theme1.xml><?xml version="1.0" encoding="utf-8"?>
<a:theme xmlns:a="http://schemas.openxmlformats.org/drawingml/2006/main" name="Larissa-Design">
  <a:themeElements>
    <a:clrScheme name="Kinderschutz">
      <a:dk1>
        <a:sysClr val="windowText" lastClr="000000"/>
      </a:dk1>
      <a:lt1>
        <a:sysClr val="window" lastClr="FFFFFF"/>
      </a:lt1>
      <a:dk2>
        <a:srgbClr val="E66953"/>
      </a:dk2>
      <a:lt2>
        <a:srgbClr val="E7E6E6"/>
      </a:lt2>
      <a:accent1>
        <a:srgbClr val="E66953"/>
      </a:accent1>
      <a:accent2>
        <a:srgbClr val="7F7F7F"/>
      </a:accent2>
      <a:accent3>
        <a:srgbClr val="EFA597"/>
      </a:accent3>
      <a:accent4>
        <a:srgbClr val="B2B2B2"/>
      </a:accent4>
      <a:accent5>
        <a:srgbClr val="FAE1DC"/>
      </a:accent5>
      <a:accent6>
        <a:srgbClr val="E5E5E5"/>
      </a:accent6>
      <a:hlink>
        <a:srgbClr val="000000"/>
      </a:hlink>
      <a:folHlink>
        <a:srgbClr val="595959"/>
      </a:folHlink>
    </a:clrScheme>
    <a:fontScheme name="Kinderschutz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BBD0-4710-5346-9824-1B0B6BCF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SESK_Konzept_de.dotx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 Blasi</dc:creator>
  <cp:lastModifiedBy>Danica Zurbriggen</cp:lastModifiedBy>
  <cp:revision>2</cp:revision>
  <cp:lastPrinted>2016-08-01T08:36:00Z</cp:lastPrinted>
  <dcterms:created xsi:type="dcterms:W3CDTF">2022-07-05T11:06:00Z</dcterms:created>
  <dcterms:modified xsi:type="dcterms:W3CDTF">2022-07-05T11:06:00Z</dcterms:modified>
</cp:coreProperties>
</file>