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4399" w14:textId="77777777" w:rsidR="00F7262B" w:rsidRDefault="00564669" w:rsidP="00564669">
      <w:pPr>
        <w:rPr>
          <w:rFonts w:asciiTheme="majorHAnsi" w:hAnsiTheme="majorHAnsi" w:cstheme="majorHAnsi"/>
          <w:b/>
          <w:sz w:val="28"/>
          <w:szCs w:val="28"/>
          <w:u w:color="000080"/>
        </w:rPr>
      </w:pPr>
      <w:r w:rsidRPr="00243FD1">
        <w:rPr>
          <w:rFonts w:asciiTheme="majorHAnsi" w:hAnsiTheme="majorHAnsi" w:cstheme="majorHAnsi"/>
          <w:b/>
          <w:sz w:val="28"/>
          <w:szCs w:val="28"/>
          <w:u w:color="000080"/>
        </w:rPr>
        <w:t>Anmeldung Schulung für S</w:t>
      </w:r>
      <w:r w:rsidR="00F7262B">
        <w:rPr>
          <w:rFonts w:asciiTheme="majorHAnsi" w:hAnsiTheme="majorHAnsi" w:cstheme="majorHAnsi"/>
          <w:b/>
          <w:sz w:val="28"/>
          <w:szCs w:val="28"/>
          <w:u w:color="000080"/>
        </w:rPr>
        <w:t xml:space="preserve">tarke Eltern – Starke Kinder® </w:t>
      </w:r>
    </w:p>
    <w:p w14:paraId="766DAA83" w14:textId="5AF4451B" w:rsidR="00564669" w:rsidRPr="00243FD1" w:rsidRDefault="00564669" w:rsidP="00564669">
      <w:pPr>
        <w:rPr>
          <w:rFonts w:asciiTheme="majorHAnsi" w:hAnsiTheme="majorHAnsi" w:cstheme="majorHAnsi"/>
          <w:b/>
          <w:sz w:val="28"/>
          <w:szCs w:val="28"/>
          <w:u w:color="000080"/>
        </w:rPr>
      </w:pPr>
      <w:r w:rsidRPr="00243FD1">
        <w:rPr>
          <w:rFonts w:asciiTheme="majorHAnsi" w:hAnsiTheme="majorHAnsi" w:cstheme="majorHAnsi"/>
          <w:b/>
          <w:sz w:val="28"/>
          <w:szCs w:val="28"/>
          <w:u w:color="000080"/>
        </w:rPr>
        <w:t>Elternkursleite</w:t>
      </w:r>
      <w:r w:rsidR="000F0918">
        <w:rPr>
          <w:rFonts w:asciiTheme="majorHAnsi" w:hAnsiTheme="majorHAnsi" w:cstheme="majorHAnsi"/>
          <w:b/>
          <w:sz w:val="28"/>
          <w:szCs w:val="28"/>
          <w:u w:color="000080"/>
        </w:rPr>
        <w:t>rinnen und Elternkursleiter</w:t>
      </w:r>
    </w:p>
    <w:p w14:paraId="0E5A6FEC" w14:textId="77777777" w:rsidR="00564669" w:rsidRPr="00243FD1" w:rsidRDefault="00564669" w:rsidP="00564669">
      <w:pPr>
        <w:rPr>
          <w:rFonts w:asciiTheme="minorHAnsi" w:hAnsiTheme="minorHAnsi" w:cs="Arial"/>
          <w:sz w:val="20"/>
          <w:szCs w:val="20"/>
        </w:rPr>
      </w:pPr>
    </w:p>
    <w:p w14:paraId="103F79DB" w14:textId="308C1A96" w:rsidR="00A573AD" w:rsidRDefault="00EC0D87" w:rsidP="00A573AD">
      <w:pPr>
        <w:tabs>
          <w:tab w:val="left" w:pos="0"/>
        </w:tabs>
        <w:ind w:left="2693" w:right="-85" w:hanging="2693"/>
        <w:rPr>
          <w:rFonts w:asciiTheme="minorHAnsi" w:hAnsiTheme="minorHAnsi" w:cs="Arial"/>
          <w:b/>
          <w:sz w:val="20"/>
          <w:szCs w:val="20"/>
          <w:u w:color="000080"/>
        </w:rPr>
      </w:pPr>
      <w:r>
        <w:rPr>
          <w:rFonts w:asciiTheme="minorHAnsi" w:hAnsiTheme="minorHAnsi" w:cs="Arial"/>
          <w:b/>
          <w:sz w:val="20"/>
          <w:szCs w:val="20"/>
          <w:u w:color="000080"/>
        </w:rPr>
        <w:t>Zürich</w:t>
      </w:r>
      <w:r w:rsidR="00A573AD" w:rsidRPr="00982FA6">
        <w:rPr>
          <w:rFonts w:asciiTheme="minorHAnsi" w:hAnsiTheme="minorHAnsi" w:cs="Arial"/>
          <w:b/>
          <w:sz w:val="20"/>
          <w:szCs w:val="20"/>
          <w:u w:color="000080"/>
        </w:rPr>
        <w:t xml:space="preserve">: </w:t>
      </w:r>
      <w:r>
        <w:rPr>
          <w:rFonts w:asciiTheme="minorHAnsi" w:hAnsiTheme="minorHAnsi" w:cs="Arial"/>
          <w:b/>
          <w:sz w:val="20"/>
          <w:szCs w:val="20"/>
          <w:u w:color="000080"/>
        </w:rPr>
        <w:t>15./16. September und 27./28. Oktober 2023</w:t>
      </w:r>
      <w:r w:rsidR="00A573AD">
        <w:rPr>
          <w:rFonts w:asciiTheme="minorHAnsi" w:hAnsiTheme="minorHAnsi" w:cs="Arial"/>
          <w:b/>
          <w:sz w:val="20"/>
          <w:szCs w:val="20"/>
          <w:u w:color="000080"/>
        </w:rPr>
        <w:t xml:space="preserve"> </w:t>
      </w:r>
    </w:p>
    <w:p w14:paraId="4C5A89F4" w14:textId="09E4B374" w:rsidR="00A573AD" w:rsidRDefault="00A573AD" w:rsidP="00A573AD">
      <w:pPr>
        <w:tabs>
          <w:tab w:val="left" w:pos="284"/>
        </w:tabs>
        <w:ind w:left="2693" w:right="-85" w:hanging="2693"/>
        <w:rPr>
          <w:rFonts w:asciiTheme="minorHAnsi" w:hAnsiTheme="minorHAnsi" w:cs="Arial"/>
          <w:sz w:val="20"/>
          <w:szCs w:val="20"/>
        </w:rPr>
      </w:pPr>
      <w:r w:rsidRPr="00982FA6">
        <w:rPr>
          <w:rFonts w:asciiTheme="minorHAnsi" w:hAnsiTheme="minorHAnsi" w:cs="Arial"/>
          <w:sz w:val="20"/>
          <w:szCs w:val="20"/>
          <w:u w:color="000080"/>
        </w:rPr>
        <w:t>(</w:t>
      </w:r>
      <w:r w:rsidRPr="00982FA6">
        <w:rPr>
          <w:rFonts w:asciiTheme="minorHAnsi" w:hAnsiTheme="minorHAnsi" w:cs="Arial"/>
          <w:sz w:val="20"/>
          <w:szCs w:val="20"/>
        </w:rPr>
        <w:t xml:space="preserve">CHF 1'350.- </w:t>
      </w:r>
      <w:r>
        <w:rPr>
          <w:rFonts w:asciiTheme="minorHAnsi" w:hAnsiTheme="minorHAnsi" w:cs="Arial"/>
          <w:sz w:val="20"/>
          <w:szCs w:val="20"/>
        </w:rPr>
        <w:t>plus</w:t>
      </w:r>
      <w:r w:rsidRPr="00982FA6">
        <w:rPr>
          <w:rFonts w:asciiTheme="minorHAnsi" w:hAnsiTheme="minorHAnsi" w:cs="Arial"/>
          <w:sz w:val="20"/>
          <w:szCs w:val="20"/>
        </w:rPr>
        <w:t xml:space="preserve"> 150.- für Handbuch)</w:t>
      </w:r>
    </w:p>
    <w:p w14:paraId="7E5BBC58" w14:textId="77777777" w:rsidR="00715BF9" w:rsidRPr="00243FD1" w:rsidRDefault="00715BF9" w:rsidP="00715BF9">
      <w:pPr>
        <w:tabs>
          <w:tab w:val="left" w:pos="0"/>
        </w:tabs>
        <w:ind w:left="2693" w:right="-85" w:hanging="2693"/>
        <w:rPr>
          <w:rFonts w:asciiTheme="minorHAnsi" w:hAnsiTheme="minorHAnsi" w:cs="Arial"/>
          <w:sz w:val="20"/>
          <w:szCs w:val="20"/>
          <w:u w:color="000080"/>
        </w:rPr>
      </w:pPr>
    </w:p>
    <w:p w14:paraId="5F5A6C1F" w14:textId="77777777" w:rsidR="00564669" w:rsidRPr="00243FD1" w:rsidRDefault="00564669" w:rsidP="000B06E1">
      <w:pPr>
        <w:tabs>
          <w:tab w:val="left" w:pos="1560"/>
          <w:tab w:val="right" w:leader="dot" w:pos="4820"/>
          <w:tab w:val="left" w:pos="5103"/>
          <w:tab w:val="right" w:leader="dot" w:pos="9356"/>
        </w:tabs>
        <w:rPr>
          <w:rFonts w:asciiTheme="minorHAnsi" w:hAnsiTheme="minorHAnsi" w:cs="Arial"/>
          <w:b/>
          <w:bCs/>
          <w:iCs/>
          <w:sz w:val="20"/>
          <w:szCs w:val="20"/>
          <w:u w:color="000080"/>
        </w:rPr>
      </w:pPr>
    </w:p>
    <w:p w14:paraId="2AF2C19F" w14:textId="77777777" w:rsidR="00564669" w:rsidRPr="00243FD1" w:rsidRDefault="00564669" w:rsidP="00564669">
      <w:pPr>
        <w:tabs>
          <w:tab w:val="left" w:pos="1560"/>
          <w:tab w:val="right" w:leader="dot" w:pos="4820"/>
          <w:tab w:val="left" w:pos="5103"/>
          <w:tab w:val="right" w:leader="dot" w:pos="9356"/>
        </w:tabs>
        <w:spacing w:after="60"/>
        <w:ind w:left="2268" w:hanging="2268"/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Name: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0"/>
    </w:p>
    <w:p w14:paraId="3DFABADE" w14:textId="77777777" w:rsidR="00564669" w:rsidRPr="00243FD1" w:rsidRDefault="00564669" w:rsidP="00564669">
      <w:pPr>
        <w:tabs>
          <w:tab w:val="left" w:pos="2268"/>
          <w:tab w:val="right" w:leader="dot" w:pos="4820"/>
          <w:tab w:val="left" w:pos="5103"/>
          <w:tab w:val="right" w:leader="dot" w:pos="9356"/>
        </w:tabs>
        <w:spacing w:after="60"/>
        <w:ind w:left="1701" w:hanging="1701"/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Vorname: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1"/>
    </w:p>
    <w:p w14:paraId="56DFA2C6" w14:textId="77777777" w:rsidR="00564669" w:rsidRPr="00243FD1" w:rsidRDefault="00564669" w:rsidP="00564669">
      <w:pPr>
        <w:tabs>
          <w:tab w:val="left" w:pos="1560"/>
          <w:tab w:val="left" w:pos="3969"/>
          <w:tab w:val="left" w:pos="4678"/>
          <w:tab w:val="right" w:leader="dot" w:pos="4820"/>
          <w:tab w:val="left" w:pos="5103"/>
          <w:tab w:val="right" w:leader="dot" w:pos="9356"/>
        </w:tabs>
        <w:spacing w:after="60"/>
        <w:ind w:left="1701" w:hanging="1701"/>
        <w:rPr>
          <w:rFonts w:asciiTheme="minorHAnsi" w:hAnsiTheme="minorHAnsi" w:cs="Arial"/>
          <w:b/>
          <w:iCs/>
          <w:sz w:val="20"/>
          <w:szCs w:val="20"/>
        </w:rPr>
      </w:pPr>
    </w:p>
    <w:p w14:paraId="5C7474BF" w14:textId="18911B83" w:rsidR="00564669" w:rsidRPr="00243FD1" w:rsidRDefault="00564669" w:rsidP="00564669">
      <w:pPr>
        <w:tabs>
          <w:tab w:val="left" w:pos="1560"/>
          <w:tab w:val="left" w:pos="3969"/>
          <w:tab w:val="left" w:pos="4678"/>
          <w:tab w:val="right" w:leader="dot" w:pos="4820"/>
          <w:tab w:val="left" w:pos="5103"/>
          <w:tab w:val="right" w:leader="dot" w:pos="9356"/>
        </w:tabs>
        <w:spacing w:after="60"/>
        <w:ind w:left="1701" w:hanging="1701"/>
        <w:rPr>
          <w:rFonts w:asciiTheme="minorHAnsi" w:hAnsiTheme="minorHAnsi" w:cs="Arial"/>
          <w:b/>
          <w:iCs/>
          <w:sz w:val="20"/>
          <w:szCs w:val="20"/>
        </w:rPr>
      </w:pPr>
      <w:r w:rsidRPr="00243FD1">
        <w:rPr>
          <w:rFonts w:asciiTheme="minorHAnsi" w:hAnsiTheme="minorHAnsi" w:cs="Arial"/>
          <w:b/>
          <w:iCs/>
          <w:sz w:val="20"/>
          <w:szCs w:val="20"/>
        </w:rPr>
        <w:t>Geschäftsadresse</w:t>
      </w:r>
      <w:r w:rsidRPr="00243FD1">
        <w:rPr>
          <w:rFonts w:asciiTheme="minorHAnsi" w:hAnsiTheme="minorHAnsi" w:cs="Arial"/>
          <w:b/>
          <w:iCs/>
          <w:sz w:val="20"/>
          <w:szCs w:val="20"/>
        </w:rPr>
        <w:tab/>
        <w:t>Privatadresse</w:t>
      </w:r>
    </w:p>
    <w:p w14:paraId="7AAFB606" w14:textId="77777777" w:rsidR="00564669" w:rsidRPr="00243FD1" w:rsidRDefault="00564669" w:rsidP="00564669">
      <w:pPr>
        <w:tabs>
          <w:tab w:val="left" w:pos="2268"/>
          <w:tab w:val="left" w:pos="3969"/>
          <w:tab w:val="right" w:leader="dot" w:pos="4820"/>
          <w:tab w:val="left" w:pos="5103"/>
          <w:tab w:val="right" w:leader="dot" w:pos="9356"/>
        </w:tabs>
        <w:spacing w:after="60"/>
        <w:ind w:left="1701" w:hanging="1701"/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Institution: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</w:p>
    <w:p w14:paraId="41E700EF" w14:textId="77777777" w:rsidR="00564669" w:rsidRPr="00243FD1" w:rsidRDefault="00564669" w:rsidP="00564669">
      <w:pPr>
        <w:tabs>
          <w:tab w:val="left" w:pos="2268"/>
          <w:tab w:val="left" w:pos="3969"/>
          <w:tab w:val="right" w:pos="4962"/>
          <w:tab w:val="left" w:pos="5387"/>
          <w:tab w:val="right" w:leader="dot" w:pos="9356"/>
        </w:tabs>
        <w:spacing w:after="60"/>
        <w:ind w:left="2268" w:hanging="2268"/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Strasse: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2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  <w:t>Strasse: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</w:p>
    <w:p w14:paraId="561BBB4C" w14:textId="101421B0" w:rsidR="00564669" w:rsidRPr="00243FD1" w:rsidRDefault="00564669" w:rsidP="00564669">
      <w:pPr>
        <w:tabs>
          <w:tab w:val="left" w:pos="2268"/>
          <w:tab w:val="left" w:pos="3969"/>
          <w:tab w:val="left" w:pos="4820"/>
          <w:tab w:val="left" w:pos="5387"/>
          <w:tab w:val="right" w:leader="dot" w:pos="9356"/>
        </w:tabs>
        <w:ind w:left="1701" w:hanging="1701"/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PLZ, Ort: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3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  <w:t>PLZ, Ort: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="00C043BA"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</w:p>
    <w:p w14:paraId="00ED30B9" w14:textId="77777777" w:rsidR="00564669" w:rsidRPr="00243FD1" w:rsidRDefault="00564669" w:rsidP="00564669">
      <w:pPr>
        <w:tabs>
          <w:tab w:val="left" w:pos="2268"/>
          <w:tab w:val="left" w:pos="3969"/>
          <w:tab w:val="left" w:pos="4820"/>
          <w:tab w:val="left" w:pos="5387"/>
          <w:tab w:val="right" w:leader="dot" w:pos="9356"/>
        </w:tabs>
        <w:spacing w:before="80" w:after="120"/>
        <w:ind w:left="1701" w:hanging="1701"/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E-Mail: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  <w:t>E-Mail: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</w:p>
    <w:p w14:paraId="2672E214" w14:textId="77777777" w:rsidR="00564669" w:rsidRPr="00243FD1" w:rsidRDefault="00564669" w:rsidP="00564669">
      <w:pPr>
        <w:tabs>
          <w:tab w:val="left" w:pos="1985"/>
          <w:tab w:val="left" w:pos="2977"/>
          <w:tab w:val="left" w:pos="3969"/>
          <w:tab w:val="right" w:leader="dot" w:pos="4820"/>
          <w:tab w:val="left" w:pos="5103"/>
          <w:tab w:val="right" w:leader="dot" w:pos="9356"/>
        </w:tabs>
        <w:spacing w:after="60"/>
        <w:ind w:left="2268" w:hanging="2268"/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Telefon: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  <w:t xml:space="preserve">G: 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4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  <w:t xml:space="preserve">P: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5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  <w:t xml:space="preserve">M: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6"/>
    </w:p>
    <w:p w14:paraId="2057EDF0" w14:textId="77777777" w:rsidR="00564669" w:rsidRPr="00243FD1" w:rsidRDefault="00564669" w:rsidP="00564669">
      <w:pPr>
        <w:tabs>
          <w:tab w:val="left" w:pos="1985"/>
          <w:tab w:val="left" w:pos="6237"/>
        </w:tabs>
        <w:spacing w:after="60"/>
        <w:ind w:left="2268" w:hanging="2268"/>
        <w:rPr>
          <w:rFonts w:asciiTheme="minorHAnsi" w:hAnsiTheme="minorHAnsi" w:cs="Arial"/>
          <w:iCs/>
          <w:sz w:val="20"/>
          <w:szCs w:val="20"/>
          <w:u w:color="000080"/>
          <w:lang w:val="it-CH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  <w:t xml:space="preserve">                                   Geburtsdatum</w:t>
      </w:r>
      <w:r w:rsidRPr="00243FD1">
        <w:rPr>
          <w:rFonts w:asciiTheme="minorHAnsi" w:hAnsiTheme="minorHAnsi" w:cs="Arial"/>
          <w:iCs/>
          <w:sz w:val="20"/>
          <w:szCs w:val="20"/>
          <w:u w:color="000080"/>
          <w:lang w:val="it-CH"/>
        </w:rPr>
        <w:t xml:space="preserve">:  </w:t>
      </w:r>
      <w:r w:rsidRPr="00243FD1">
        <w:rPr>
          <w:rFonts w:asciiTheme="minorHAnsi" w:hAnsiTheme="minorHAnsi" w:cs="Arial"/>
          <w:iCs/>
          <w:sz w:val="20"/>
          <w:szCs w:val="20"/>
          <w:u w:color="000080"/>
          <w:lang w:val="it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243FD1">
        <w:rPr>
          <w:rFonts w:asciiTheme="minorHAnsi" w:hAnsiTheme="minorHAnsi" w:cs="Arial"/>
          <w:iCs/>
          <w:sz w:val="20"/>
          <w:szCs w:val="20"/>
          <w:u w:color="000080"/>
          <w:lang w:val="it-CH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  <w:lang w:val="it-CH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  <w:lang w:val="it-CH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  <w:lang w:val="it-CH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  <w:lang w:val="it-CH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  <w:lang w:val="it-CH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  <w:lang w:val="it-CH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  <w:lang w:val="it-CH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  <w:lang w:val="it-CH"/>
        </w:rPr>
        <w:fldChar w:fldCharType="end"/>
      </w:r>
      <w:bookmarkEnd w:id="7"/>
    </w:p>
    <w:p w14:paraId="684FD8E7" w14:textId="77777777" w:rsidR="00564669" w:rsidRPr="00243FD1" w:rsidRDefault="00564669" w:rsidP="00564669">
      <w:pPr>
        <w:tabs>
          <w:tab w:val="left" w:pos="1985"/>
          <w:tab w:val="right" w:leader="dot" w:pos="9356"/>
        </w:tabs>
        <w:ind w:left="2268" w:hanging="2268"/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Kinder (Alter):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8"/>
    </w:p>
    <w:p w14:paraId="5A410DC4" w14:textId="77777777" w:rsidR="00564669" w:rsidRPr="00243FD1" w:rsidRDefault="00564669" w:rsidP="00564669">
      <w:pPr>
        <w:tabs>
          <w:tab w:val="left" w:pos="1560"/>
          <w:tab w:val="right" w:leader="dot" w:pos="9356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</w:p>
    <w:p w14:paraId="0CB9F352" w14:textId="77777777" w:rsidR="00564669" w:rsidRPr="00243FD1" w:rsidRDefault="00564669" w:rsidP="00564669">
      <w:pPr>
        <w:tabs>
          <w:tab w:val="left" w:pos="2268"/>
          <w:tab w:val="left" w:pos="3969"/>
          <w:tab w:val="left" w:pos="5103"/>
          <w:tab w:val="right" w:leader="dot" w:pos="5245"/>
          <w:tab w:val="right" w:leader="dot" w:pos="9356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Rechnungsadresse</w: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t>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sz w:val="20"/>
          <w:szCs w:val="20"/>
          <w:u w:color="00008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43FD1">
        <w:rPr>
          <w:rFonts w:asciiTheme="minorHAnsi" w:hAnsiTheme="minorHAnsi" w:cs="Arial"/>
          <w:sz w:val="20"/>
          <w:szCs w:val="20"/>
          <w:u w:color="000080"/>
        </w:rPr>
        <w:instrText xml:space="preserve"> FORMCHECKBOX </w:instrText>
      </w:r>
      <w:r w:rsidR="00000000">
        <w:rPr>
          <w:rFonts w:asciiTheme="minorHAnsi" w:hAnsiTheme="minorHAnsi" w:cs="Arial"/>
          <w:sz w:val="20"/>
          <w:szCs w:val="20"/>
          <w:u w:color="000080"/>
        </w:rPr>
      </w:r>
      <w:r w:rsidR="00000000">
        <w:rPr>
          <w:rFonts w:asciiTheme="minorHAnsi" w:hAnsiTheme="minorHAnsi" w:cs="Arial"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sz w:val="20"/>
          <w:szCs w:val="20"/>
          <w:u w:color="000080"/>
        </w:rPr>
        <w:fldChar w:fldCharType="end"/>
      </w:r>
      <w:r w:rsidRPr="00243FD1">
        <w:rPr>
          <w:rFonts w:asciiTheme="minorHAnsi" w:hAnsiTheme="minorHAnsi" w:cs="Arial"/>
          <w:sz w:val="20"/>
          <w:szCs w:val="20"/>
          <w:u w:color="000080"/>
        </w:rPr>
        <w:t xml:space="preserve"> geschäftlich </w:t>
      </w:r>
      <w:r w:rsidRPr="00243FD1">
        <w:rPr>
          <w:rFonts w:asciiTheme="minorHAnsi" w:hAnsiTheme="minorHAnsi" w:cs="Arial"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sz w:val="20"/>
          <w:szCs w:val="20"/>
          <w:u w:color="00008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43FD1">
        <w:rPr>
          <w:rFonts w:asciiTheme="minorHAnsi" w:hAnsiTheme="minorHAnsi" w:cs="Arial"/>
          <w:sz w:val="20"/>
          <w:szCs w:val="20"/>
          <w:u w:color="000080"/>
        </w:rPr>
        <w:instrText xml:space="preserve"> FORMCHECKBOX </w:instrText>
      </w:r>
      <w:r w:rsidR="00000000">
        <w:rPr>
          <w:rFonts w:asciiTheme="minorHAnsi" w:hAnsiTheme="minorHAnsi" w:cs="Arial"/>
          <w:sz w:val="20"/>
          <w:szCs w:val="20"/>
          <w:u w:color="000080"/>
        </w:rPr>
      </w:r>
      <w:r w:rsidR="00000000">
        <w:rPr>
          <w:rFonts w:asciiTheme="minorHAnsi" w:hAnsiTheme="minorHAnsi" w:cs="Arial"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sz w:val="20"/>
          <w:szCs w:val="20"/>
          <w:u w:color="000080"/>
        </w:rPr>
        <w:fldChar w:fldCharType="end"/>
      </w:r>
      <w:r w:rsidRPr="00243FD1">
        <w:rPr>
          <w:rFonts w:asciiTheme="minorHAnsi" w:hAnsiTheme="minorHAnsi" w:cs="Arial"/>
          <w:sz w:val="20"/>
          <w:szCs w:val="20"/>
          <w:u w:color="000080"/>
        </w:rPr>
        <w:t xml:space="preserve"> privat</w:t>
      </w:r>
    </w:p>
    <w:p w14:paraId="54B83F78" w14:textId="77777777" w:rsidR="00564669" w:rsidRPr="00243FD1" w:rsidRDefault="00564669" w:rsidP="00564669">
      <w:pPr>
        <w:tabs>
          <w:tab w:val="left" w:pos="1560"/>
          <w:tab w:val="right" w:leader="dot" w:pos="9356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</w:p>
    <w:p w14:paraId="3B67BEA7" w14:textId="77777777" w:rsidR="00564669" w:rsidRPr="00243FD1" w:rsidRDefault="00564669" w:rsidP="00564669">
      <w:pPr>
        <w:tabs>
          <w:tab w:val="left" w:pos="1560"/>
          <w:tab w:val="right" w:leader="dot" w:pos="9356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b/>
          <w:bCs/>
          <w:iCs/>
          <w:sz w:val="20"/>
          <w:szCs w:val="20"/>
          <w:u w:color="000080"/>
        </w:rPr>
        <w:t>Aus- und Weiterbildungen</w: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t>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was, wo, wann</w:t>
      </w:r>
    </w:p>
    <w:p w14:paraId="1609E144" w14:textId="77777777" w:rsidR="00564669" w:rsidRPr="00243FD1" w:rsidRDefault="00564669" w:rsidP="00564669">
      <w:pPr>
        <w:tabs>
          <w:tab w:val="left" w:pos="1560"/>
          <w:tab w:val="right" w:leader="dot" w:pos="9356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9"/>
    </w:p>
    <w:p w14:paraId="1413A3F4" w14:textId="77777777" w:rsidR="00564669" w:rsidRPr="00243FD1" w:rsidRDefault="00564669" w:rsidP="00564669">
      <w:pPr>
        <w:tabs>
          <w:tab w:val="right" w:leader="dot" w:pos="9356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</w:p>
    <w:p w14:paraId="50858E99" w14:textId="77777777" w:rsidR="00564669" w:rsidRPr="00243FD1" w:rsidRDefault="00564669" w:rsidP="00564669">
      <w:pPr>
        <w:tabs>
          <w:tab w:val="left" w:pos="1560"/>
          <w:tab w:val="right" w:leader="dot" w:pos="9356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b/>
          <w:bCs/>
          <w:iCs/>
          <w:sz w:val="20"/>
          <w:szCs w:val="20"/>
          <w:u w:color="000080"/>
        </w:rPr>
        <w:t>Berufserfahrung: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was, wo, wann</w:t>
      </w:r>
    </w:p>
    <w:p w14:paraId="2EBC5DF2" w14:textId="77777777" w:rsidR="00564669" w:rsidRPr="00243FD1" w:rsidRDefault="00564669" w:rsidP="00564669">
      <w:pPr>
        <w:tabs>
          <w:tab w:val="left" w:pos="1560"/>
          <w:tab w:val="right" w:leader="dot" w:pos="9356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10"/>
    </w:p>
    <w:p w14:paraId="0B6CE901" w14:textId="77777777" w:rsidR="00564669" w:rsidRPr="00243FD1" w:rsidRDefault="00564669" w:rsidP="00564669">
      <w:pPr>
        <w:tabs>
          <w:tab w:val="right" w:leader="dot" w:pos="9356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</w:p>
    <w:p w14:paraId="6C3387E7" w14:textId="3118A36B" w:rsidR="00564669" w:rsidRPr="00243FD1" w:rsidRDefault="00564669" w:rsidP="00564669">
      <w:pPr>
        <w:tabs>
          <w:tab w:val="left" w:pos="1560"/>
          <w:tab w:val="left" w:pos="3402"/>
          <w:tab w:val="left" w:pos="4536"/>
          <w:tab w:val="right" w:leader="dot" w:pos="9356"/>
        </w:tabs>
        <w:rPr>
          <w:rFonts w:asciiTheme="minorHAnsi" w:hAnsiTheme="minorHAnsi" w:cs="Arial"/>
          <w:sz w:val="20"/>
          <w:szCs w:val="20"/>
          <w:u w:color="000080"/>
        </w:rPr>
      </w:pPr>
      <w:r w:rsidRPr="00243FD1">
        <w:rPr>
          <w:rFonts w:asciiTheme="minorHAnsi" w:hAnsiTheme="minorHAnsi" w:cs="Arial"/>
          <w:b/>
          <w:bCs/>
          <w:iCs/>
          <w:sz w:val="20"/>
          <w:szCs w:val="20"/>
          <w:u w:color="000080"/>
        </w:rPr>
        <w:t>Erfahrungen</w:t>
      </w:r>
      <w:r w:rsidRPr="00243FD1">
        <w:rPr>
          <w:rFonts w:asciiTheme="minorHAnsi" w:hAnsiTheme="minorHAnsi" w:cs="Arial"/>
          <w:b/>
          <w:bCs/>
          <w:sz w:val="20"/>
          <w:szCs w:val="20"/>
          <w:u w:color="000080"/>
        </w:rPr>
        <w:t xml:space="preserve"> als Kursleiter</w:t>
      </w:r>
      <w:r w:rsidR="000F0918">
        <w:rPr>
          <w:rFonts w:asciiTheme="minorHAnsi" w:hAnsiTheme="minorHAnsi" w:cs="Arial"/>
          <w:b/>
          <w:bCs/>
          <w:sz w:val="20"/>
          <w:szCs w:val="20"/>
          <w:u w:color="000080"/>
        </w:rPr>
        <w:t>_</w:t>
      </w:r>
      <w:r w:rsidRPr="00243FD1">
        <w:rPr>
          <w:rFonts w:asciiTheme="minorHAnsi" w:hAnsiTheme="minorHAnsi" w:cs="Arial"/>
          <w:b/>
          <w:bCs/>
          <w:sz w:val="20"/>
          <w:szCs w:val="20"/>
          <w:u w:color="000080"/>
        </w:rPr>
        <w:t>in:</w:t>
      </w:r>
      <w:r w:rsidRPr="00243FD1">
        <w:rPr>
          <w:rFonts w:asciiTheme="minorHAnsi" w:hAnsiTheme="minorHAnsi" w:cs="Arial"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sz w:val="20"/>
          <w:szCs w:val="20"/>
          <w:u w:color="00008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 w:rsidRPr="00243FD1">
        <w:rPr>
          <w:rFonts w:asciiTheme="minorHAnsi" w:hAnsiTheme="minorHAnsi" w:cs="Arial"/>
          <w:sz w:val="20"/>
          <w:szCs w:val="20"/>
          <w:u w:color="000080"/>
        </w:rPr>
        <w:instrText xml:space="preserve"> FORMCHECKBOX </w:instrText>
      </w:r>
      <w:r w:rsidR="00000000">
        <w:rPr>
          <w:rFonts w:asciiTheme="minorHAnsi" w:hAnsiTheme="minorHAnsi" w:cs="Arial"/>
          <w:sz w:val="20"/>
          <w:szCs w:val="20"/>
          <w:u w:color="000080"/>
        </w:rPr>
      </w:r>
      <w:r w:rsidR="00000000">
        <w:rPr>
          <w:rFonts w:asciiTheme="minorHAnsi" w:hAnsiTheme="minorHAnsi" w:cs="Arial"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sz w:val="20"/>
          <w:szCs w:val="20"/>
          <w:u w:color="000080"/>
        </w:rPr>
        <w:fldChar w:fldCharType="end"/>
      </w:r>
      <w:bookmarkEnd w:id="11"/>
      <w:r w:rsidRPr="00243FD1">
        <w:rPr>
          <w:rFonts w:asciiTheme="minorHAnsi" w:hAnsiTheme="minorHAnsi" w:cs="Arial"/>
          <w:sz w:val="20"/>
          <w:szCs w:val="20"/>
          <w:u w:color="000080"/>
        </w:rPr>
        <w:t xml:space="preserve"> ja: bitte nähere Angaben        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FORMCHECKBOX </w:instrText>
      </w:r>
      <w:r w:rsidR="00000000">
        <w:rPr>
          <w:rFonts w:asciiTheme="minorHAnsi" w:hAnsiTheme="minorHAnsi" w:cs="Arial"/>
          <w:iCs/>
          <w:sz w:val="20"/>
          <w:szCs w:val="20"/>
          <w:u w:color="000080"/>
        </w:rPr>
      </w:r>
      <w:r w:rsidR="00000000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nein</w:t>
      </w:r>
    </w:p>
    <w:p w14:paraId="0FF1A022" w14:textId="77777777" w:rsidR="00564669" w:rsidRPr="00243FD1" w:rsidRDefault="00564669" w:rsidP="00564669">
      <w:pPr>
        <w:tabs>
          <w:tab w:val="left" w:pos="1560"/>
          <w:tab w:val="right" w:leader="dot" w:pos="9356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12"/>
    </w:p>
    <w:p w14:paraId="4398EB87" w14:textId="77777777" w:rsidR="00564669" w:rsidRPr="00243FD1" w:rsidRDefault="00564669" w:rsidP="00564669">
      <w:pPr>
        <w:tabs>
          <w:tab w:val="left" w:pos="1560"/>
          <w:tab w:val="right" w:leader="dot" w:pos="4706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</w:p>
    <w:p w14:paraId="5C907634" w14:textId="77777777" w:rsidR="00564669" w:rsidRPr="00243FD1" w:rsidRDefault="00564669" w:rsidP="00564669">
      <w:pPr>
        <w:tabs>
          <w:tab w:val="left" w:pos="1560"/>
          <w:tab w:val="left" w:pos="3402"/>
          <w:tab w:val="left" w:pos="4536"/>
          <w:tab w:val="right" w:leader="dot" w:pos="9356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b/>
          <w:bCs/>
          <w:iCs/>
          <w:sz w:val="20"/>
          <w:szCs w:val="20"/>
          <w:u w:color="000080"/>
        </w:rPr>
        <w:t xml:space="preserve">Erfahrungen in Elternarbeit: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8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FORMCHECKBOX </w:instrText>
      </w:r>
      <w:r w:rsidR="00000000">
        <w:rPr>
          <w:rFonts w:asciiTheme="minorHAnsi" w:hAnsiTheme="minorHAnsi" w:cs="Arial"/>
          <w:iCs/>
          <w:sz w:val="20"/>
          <w:szCs w:val="20"/>
          <w:u w:color="000080"/>
        </w:rPr>
      </w:r>
      <w:r w:rsidR="00000000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13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ja: bitte nähere Angaben        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FORMCHECKBOX </w:instrText>
      </w:r>
      <w:r w:rsidR="00000000">
        <w:rPr>
          <w:rFonts w:asciiTheme="minorHAnsi" w:hAnsiTheme="minorHAnsi" w:cs="Arial"/>
          <w:iCs/>
          <w:sz w:val="20"/>
          <w:szCs w:val="20"/>
          <w:u w:color="000080"/>
        </w:rPr>
      </w:r>
      <w:r w:rsidR="00000000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14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nein</w:t>
      </w:r>
    </w:p>
    <w:p w14:paraId="2D1392C4" w14:textId="77777777" w:rsidR="00564669" w:rsidRPr="00243FD1" w:rsidRDefault="00564669" w:rsidP="00564669">
      <w:pPr>
        <w:tabs>
          <w:tab w:val="left" w:pos="0"/>
          <w:tab w:val="left" w:pos="1560"/>
          <w:tab w:val="right" w:leader="dot" w:pos="4706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15"/>
    </w:p>
    <w:p w14:paraId="62F235EE" w14:textId="77777777" w:rsidR="00564669" w:rsidRPr="00243FD1" w:rsidRDefault="00564669" w:rsidP="00564669">
      <w:pPr>
        <w:tabs>
          <w:tab w:val="left" w:pos="1560"/>
          <w:tab w:val="right" w:leader="dot" w:pos="4706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</w:p>
    <w:p w14:paraId="1C81018D" w14:textId="36E2B20C" w:rsidR="00BF5AF9" w:rsidRPr="00243FD1" w:rsidRDefault="004C1C49" w:rsidP="00564669">
      <w:pPr>
        <w:tabs>
          <w:tab w:val="left" w:pos="1560"/>
          <w:tab w:val="left" w:pos="6663"/>
          <w:tab w:val="left" w:pos="7230"/>
          <w:tab w:val="left" w:pos="8080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t xml:space="preserve">Ich habe </w:t>
      </w:r>
      <w:r w:rsidR="00564669"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t>an einem Elternkurs Starke Eltern – Starke Kinder</w:t>
      </w:r>
      <w:r w:rsidR="00564669" w:rsidRPr="00243FD1">
        <w:rPr>
          <w:rFonts w:asciiTheme="minorHAnsi" w:hAnsiTheme="minorHAnsi" w:cs="Arial"/>
          <w:b/>
          <w:iCs/>
          <w:sz w:val="20"/>
          <w:szCs w:val="20"/>
          <w:u w:color="000080"/>
          <w:vertAlign w:val="superscript"/>
        </w:rPr>
        <w:t>®</w:t>
      </w:r>
      <w:r w:rsidR="00564669"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t xml:space="preserve"> teilgenommen:</w:t>
      </w:r>
      <w:r w:rsidR="00564669"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</w:t>
      </w:r>
      <w:r w:rsidR="00564669"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</w:p>
    <w:p w14:paraId="010BC54E" w14:textId="5B0FE4C4" w:rsidR="00564669" w:rsidRPr="00243FD1" w:rsidRDefault="00564669" w:rsidP="00564669">
      <w:pPr>
        <w:tabs>
          <w:tab w:val="left" w:pos="1560"/>
          <w:tab w:val="left" w:pos="6663"/>
          <w:tab w:val="left" w:pos="7230"/>
          <w:tab w:val="left" w:pos="8080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FORMCHECKBOX </w:instrText>
      </w:r>
      <w:r w:rsidR="00000000">
        <w:rPr>
          <w:rFonts w:asciiTheme="minorHAnsi" w:hAnsiTheme="minorHAnsi" w:cs="Arial"/>
          <w:iCs/>
          <w:sz w:val="20"/>
          <w:szCs w:val="20"/>
          <w:u w:color="000080"/>
        </w:rPr>
      </w:r>
      <w:r w:rsidR="00000000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16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ja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  <w:t xml:space="preserve"> 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FORMCHECKBOX </w:instrText>
      </w:r>
      <w:r w:rsidR="00000000">
        <w:rPr>
          <w:rFonts w:asciiTheme="minorHAnsi" w:hAnsiTheme="minorHAnsi" w:cs="Arial"/>
          <w:iCs/>
          <w:sz w:val="20"/>
          <w:szCs w:val="20"/>
          <w:u w:color="000080"/>
        </w:rPr>
      </w:r>
      <w:r w:rsidR="00000000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17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nein   </w:t>
      </w:r>
      <w:r w:rsidR="00BF5AF9"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FORMCHECKBOX </w:instrText>
      </w:r>
      <w:r w:rsidR="00000000">
        <w:rPr>
          <w:rFonts w:asciiTheme="minorHAnsi" w:hAnsiTheme="minorHAnsi" w:cs="Arial"/>
          <w:iCs/>
          <w:sz w:val="20"/>
          <w:szCs w:val="20"/>
          <w:u w:color="000080"/>
        </w:rPr>
      </w:r>
      <w:r w:rsidR="00000000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18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ist geplant</w:t>
      </w:r>
    </w:p>
    <w:p w14:paraId="3B9CECA5" w14:textId="77777777" w:rsidR="00564669" w:rsidRPr="00243FD1" w:rsidRDefault="00564669" w:rsidP="00564669">
      <w:pPr>
        <w:tabs>
          <w:tab w:val="left" w:pos="1560"/>
          <w:tab w:val="left" w:pos="5670"/>
          <w:tab w:val="left" w:pos="6804"/>
          <w:tab w:val="left" w:pos="7938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</w:p>
    <w:p w14:paraId="0E2F4F56" w14:textId="77777777" w:rsidR="00564669" w:rsidRPr="00243FD1" w:rsidRDefault="00564669" w:rsidP="00564669">
      <w:pPr>
        <w:tabs>
          <w:tab w:val="left" w:pos="5670"/>
          <w:tab w:val="left" w:pos="6804"/>
          <w:tab w:val="left" w:pos="7938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t xml:space="preserve">Motivation zu dieser Weiterbildung: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19"/>
    </w:p>
    <w:p w14:paraId="48034991" w14:textId="77777777" w:rsidR="00564669" w:rsidRPr="00243FD1" w:rsidRDefault="00564669" w:rsidP="00564669">
      <w:pPr>
        <w:tabs>
          <w:tab w:val="left" w:pos="1560"/>
          <w:tab w:val="left" w:pos="5670"/>
          <w:tab w:val="left" w:pos="6804"/>
          <w:tab w:val="left" w:pos="7938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</w:p>
    <w:p w14:paraId="412A29C6" w14:textId="77777777" w:rsidR="00564669" w:rsidRPr="00243FD1" w:rsidRDefault="00564669" w:rsidP="00564669">
      <w:pPr>
        <w:tabs>
          <w:tab w:val="left" w:pos="5670"/>
          <w:tab w:val="left" w:pos="6804"/>
          <w:tab w:val="left" w:pos="7938"/>
        </w:tabs>
        <w:rPr>
          <w:rFonts w:asciiTheme="minorHAnsi" w:hAnsiTheme="minorHAnsi" w:cs="Arial"/>
          <w:b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t>Ich habe von Starke Eltern – Starke Kinder</w: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  <w:vertAlign w:val="superscript"/>
        </w:rPr>
        <w:t>®</w: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t xml:space="preserve"> erfahren durch... </w: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fldChar w:fldCharType="end"/>
      </w:r>
      <w:bookmarkEnd w:id="20"/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fldChar w:fldCharType="end"/>
      </w:r>
      <w:bookmarkEnd w:id="21"/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fldChar w:fldCharType="end"/>
      </w:r>
      <w:bookmarkEnd w:id="22"/>
    </w:p>
    <w:p w14:paraId="09917291" w14:textId="77777777" w:rsidR="00564669" w:rsidRPr="00243FD1" w:rsidRDefault="00564669" w:rsidP="00564669">
      <w:pPr>
        <w:tabs>
          <w:tab w:val="left" w:pos="1560"/>
          <w:tab w:val="left" w:pos="5670"/>
          <w:tab w:val="left" w:pos="6804"/>
          <w:tab w:val="left" w:pos="7938"/>
        </w:tabs>
        <w:ind w:left="1559" w:hanging="1559"/>
        <w:rPr>
          <w:rFonts w:asciiTheme="minorHAnsi" w:hAnsiTheme="minorHAnsi" w:cs="Arial"/>
          <w:b/>
          <w:iCs/>
          <w:sz w:val="20"/>
          <w:szCs w:val="20"/>
          <w:u w:color="000080"/>
        </w:rPr>
      </w:pPr>
    </w:p>
    <w:p w14:paraId="2BE4CBCA" w14:textId="77777777" w:rsidR="00564669" w:rsidRPr="00243FD1" w:rsidRDefault="00564669" w:rsidP="00564669">
      <w:pPr>
        <w:tabs>
          <w:tab w:val="right" w:leader="dot" w:pos="4706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b/>
          <w:bCs/>
          <w:iCs/>
          <w:sz w:val="20"/>
          <w:szCs w:val="20"/>
          <w:u w:color="000080"/>
        </w:rPr>
        <w:t xml:space="preserve">Bemerkungen: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23"/>
    </w:p>
    <w:p w14:paraId="036AD72F" w14:textId="77777777" w:rsidR="00564669" w:rsidRPr="00243FD1" w:rsidRDefault="00564669" w:rsidP="00564669">
      <w:pPr>
        <w:tabs>
          <w:tab w:val="left" w:pos="1560"/>
          <w:tab w:val="right" w:leader="dot" w:pos="4706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</w:p>
    <w:p w14:paraId="34CDCE89" w14:textId="77777777" w:rsidR="00564669" w:rsidRPr="00243FD1" w:rsidRDefault="00564669" w:rsidP="00564669">
      <w:pPr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b/>
          <w:bCs/>
          <w:iCs/>
          <w:sz w:val="20"/>
          <w:szCs w:val="20"/>
          <w:u w:color="000080"/>
        </w:rPr>
        <w:t>Anmeldeschluss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: jeweils 4 Wochen vor Schulungsbeginn</w:t>
      </w:r>
    </w:p>
    <w:p w14:paraId="56793AE8" w14:textId="77777777" w:rsidR="00564669" w:rsidRPr="00243FD1" w:rsidRDefault="00564669" w:rsidP="00564669">
      <w:pPr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Bitte beachten Sie: Bei Abmeldungen bis zum Anmeldeschluss werden Fr. 100.– als Unkostenbeitrag verrechnet. Anschliessend wird das Kursgeld in Rechnung gestellt.</w:t>
      </w:r>
    </w:p>
    <w:p w14:paraId="03D5A7A8" w14:textId="77777777" w:rsidR="00564669" w:rsidRPr="00243FD1" w:rsidRDefault="00564669" w:rsidP="00564669">
      <w:pPr>
        <w:tabs>
          <w:tab w:val="left" w:pos="1560"/>
          <w:tab w:val="right" w:leader="dot" w:pos="4706"/>
        </w:tabs>
        <w:rPr>
          <w:rFonts w:asciiTheme="minorHAnsi" w:hAnsiTheme="minorHAnsi" w:cs="Arial"/>
          <w:iCs/>
          <w:sz w:val="20"/>
          <w:szCs w:val="20"/>
          <w:u w:color="000080"/>
        </w:rPr>
      </w:pPr>
    </w:p>
    <w:p w14:paraId="368D958C" w14:textId="69F776BB" w:rsidR="00564669" w:rsidRPr="00243FD1" w:rsidRDefault="00564669" w:rsidP="00C54A74">
      <w:pPr>
        <w:tabs>
          <w:tab w:val="left" w:pos="5103"/>
          <w:tab w:val="right" w:leader="dot" w:pos="9354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Datum: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24"/>
      <w:r w:rsidR="00C54A74"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evtl. Unterschrift: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25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26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27"/>
    </w:p>
    <w:p w14:paraId="70AEFA91" w14:textId="77777777" w:rsidR="00564669" w:rsidRPr="00243FD1" w:rsidRDefault="00564669" w:rsidP="00564669">
      <w:pPr>
        <w:ind w:left="1559" w:hanging="1559"/>
        <w:rPr>
          <w:rFonts w:asciiTheme="minorHAnsi" w:hAnsiTheme="minorHAnsi" w:cs="Arial"/>
          <w:sz w:val="20"/>
          <w:szCs w:val="20"/>
        </w:rPr>
      </w:pPr>
    </w:p>
    <w:p w14:paraId="03CF7D4C" w14:textId="77777777" w:rsidR="00564669" w:rsidRPr="00243FD1" w:rsidRDefault="00564669" w:rsidP="00564669">
      <w:pPr>
        <w:spacing w:after="60"/>
        <w:ind w:left="1701" w:hanging="1701"/>
        <w:rPr>
          <w:rFonts w:asciiTheme="minorHAnsi" w:hAnsiTheme="minorHAnsi" w:cs="Arial"/>
          <w:sz w:val="20"/>
          <w:szCs w:val="20"/>
        </w:rPr>
      </w:pPr>
      <w:r w:rsidRPr="00243FD1">
        <w:rPr>
          <w:rFonts w:asciiTheme="minorHAnsi" w:hAnsiTheme="minorHAnsi" w:cs="Arial"/>
          <w:sz w:val="20"/>
          <w:szCs w:val="20"/>
        </w:rPr>
        <w:t xml:space="preserve">Bitte mailen an: </w:t>
      </w:r>
      <w:r w:rsidRPr="00243FD1">
        <w:rPr>
          <w:rFonts w:asciiTheme="minorHAnsi" w:hAnsiTheme="minorHAnsi" w:cs="Arial"/>
          <w:color w:val="FF0000"/>
          <w:sz w:val="20"/>
          <w:szCs w:val="20"/>
          <w:u w:val="single"/>
        </w:rPr>
        <w:t>info@starkeeltern-starkekinder.ch</w:t>
      </w:r>
      <w:r w:rsidRPr="00243FD1">
        <w:rPr>
          <w:rFonts w:asciiTheme="minorHAnsi" w:hAnsiTheme="minorHAnsi" w:cs="Arial"/>
          <w:sz w:val="20"/>
          <w:szCs w:val="20"/>
        </w:rPr>
        <w:t xml:space="preserve"> oder ausdrucken und einsenden an: </w:t>
      </w:r>
    </w:p>
    <w:p w14:paraId="7FA4082D" w14:textId="1C46F243" w:rsidR="001F4758" w:rsidRPr="00A573AD" w:rsidRDefault="00564669" w:rsidP="00564669">
      <w:pPr>
        <w:rPr>
          <w:rFonts w:asciiTheme="minorHAnsi" w:hAnsiTheme="minorHAnsi" w:cs="Arial"/>
          <w:sz w:val="20"/>
          <w:szCs w:val="20"/>
        </w:rPr>
      </w:pPr>
      <w:r w:rsidRPr="00243FD1">
        <w:rPr>
          <w:rFonts w:asciiTheme="minorHAnsi" w:hAnsiTheme="minorHAnsi" w:cs="Arial"/>
          <w:sz w:val="20"/>
          <w:szCs w:val="20"/>
        </w:rPr>
        <w:t xml:space="preserve">Kinderschutz Schweiz, </w:t>
      </w:r>
      <w:r w:rsidR="007767D9" w:rsidRPr="00243FD1">
        <w:rPr>
          <w:rFonts w:asciiTheme="minorHAnsi" w:hAnsiTheme="minorHAnsi" w:cs="Arial"/>
          <w:sz w:val="20"/>
          <w:szCs w:val="20"/>
        </w:rPr>
        <w:t>Danica Zurbriggen Lehner</w:t>
      </w:r>
      <w:r w:rsidR="00E96B03" w:rsidRPr="00243FD1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="00E96B03" w:rsidRPr="00243FD1">
        <w:rPr>
          <w:rFonts w:asciiTheme="minorHAnsi" w:hAnsiTheme="minorHAnsi" w:cs="Arial"/>
          <w:sz w:val="20"/>
          <w:szCs w:val="20"/>
        </w:rPr>
        <w:t>Schlösslistrasse</w:t>
      </w:r>
      <w:proofErr w:type="spellEnd"/>
      <w:r w:rsidR="00E96B03" w:rsidRPr="00243FD1">
        <w:rPr>
          <w:rFonts w:asciiTheme="minorHAnsi" w:hAnsiTheme="minorHAnsi" w:cs="Arial"/>
          <w:sz w:val="20"/>
          <w:szCs w:val="20"/>
        </w:rPr>
        <w:t xml:space="preserve"> 9a, 3008</w:t>
      </w:r>
      <w:r w:rsidR="00C54A74" w:rsidRPr="00243FD1">
        <w:rPr>
          <w:rFonts w:asciiTheme="minorHAnsi" w:hAnsiTheme="minorHAnsi" w:cs="Arial"/>
          <w:sz w:val="20"/>
          <w:szCs w:val="20"/>
        </w:rPr>
        <w:t xml:space="preserve"> Bern</w:t>
      </w:r>
    </w:p>
    <w:sectPr w:rsidR="001F4758" w:rsidRPr="00A573AD" w:rsidSect="0054183A">
      <w:headerReference w:type="default" r:id="rId8"/>
      <w:footerReference w:type="default" r:id="rId9"/>
      <w:headerReference w:type="first" r:id="rId10"/>
      <w:pgSz w:w="11906" w:h="16838" w:code="9"/>
      <w:pgMar w:top="2552" w:right="851" w:bottom="1701" w:left="1701" w:header="170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172A5" w14:textId="77777777" w:rsidR="00EA3A88" w:rsidRDefault="00EA3A88" w:rsidP="00F91D37">
      <w:pPr>
        <w:spacing w:line="240" w:lineRule="auto"/>
      </w:pPr>
      <w:r>
        <w:separator/>
      </w:r>
    </w:p>
  </w:endnote>
  <w:endnote w:type="continuationSeparator" w:id="0">
    <w:p w14:paraId="332C7C70" w14:textId="77777777" w:rsidR="00EA3A88" w:rsidRDefault="00EA3A88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">
    <w:altName w:val="Calibri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A63C" w14:textId="436C761A" w:rsidR="00FF389F" w:rsidRPr="001B4279" w:rsidRDefault="00243FD1" w:rsidP="001B4279">
    <w:pPr>
      <w:pStyle w:val="Fuzeile"/>
      <w:ind w:left="0"/>
      <w:rPr>
        <w:rFonts w:ascii="Georgia" w:hAnsi="Georgia"/>
        <w:sz w:val="17"/>
        <w:szCs w:val="17"/>
      </w:rPr>
    </w:pPr>
    <w:r>
      <w:rPr>
        <w:noProof/>
        <w:lang w:val="de-DE" w:eastAsia="de-DE"/>
      </w:rPr>
      <w:drawing>
        <wp:anchor distT="0" distB="0" distL="114300" distR="114300" simplePos="0" relativeHeight="251670528" behindDoc="0" locked="0" layoutInCell="1" allowOverlap="1" wp14:anchorId="0BE57561" wp14:editId="04882FFA">
          <wp:simplePos x="0" y="0"/>
          <wp:positionH relativeFrom="column">
            <wp:posOffset>-1071154</wp:posOffset>
          </wp:positionH>
          <wp:positionV relativeFrom="paragraph">
            <wp:posOffset>-688612</wp:posOffset>
          </wp:positionV>
          <wp:extent cx="7556500" cy="1193800"/>
          <wp:effectExtent l="0" t="0" r="0" b="0"/>
          <wp:wrapNone/>
          <wp:docPr id="1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5008_ks_briefblatt_a4_hoch_d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3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6376" w:rsidRPr="001B4279">
      <w:rPr>
        <w:rFonts w:ascii="Georgia" w:hAnsi="Georgia"/>
        <w:sz w:val="17"/>
        <w:szCs w:val="17"/>
      </w:rPr>
      <w:t xml:space="preserve">Seite </w:t>
    </w:r>
    <w:r w:rsidR="00096376" w:rsidRPr="001B4279">
      <w:rPr>
        <w:rFonts w:ascii="Georgia" w:hAnsi="Georgia"/>
        <w:sz w:val="17"/>
        <w:szCs w:val="17"/>
      </w:rPr>
      <w:fldChar w:fldCharType="begin"/>
    </w:r>
    <w:r w:rsidR="00096376" w:rsidRPr="001B4279">
      <w:rPr>
        <w:rFonts w:ascii="Georgia" w:hAnsi="Georgia"/>
        <w:sz w:val="17"/>
        <w:szCs w:val="17"/>
      </w:rPr>
      <w:instrText xml:space="preserve"> PAGE   \* MERGEFORMAT </w:instrText>
    </w:r>
    <w:r w:rsidR="00096376" w:rsidRPr="001B4279">
      <w:rPr>
        <w:rFonts w:ascii="Georgia" w:hAnsi="Georgia"/>
        <w:sz w:val="17"/>
        <w:szCs w:val="17"/>
      </w:rPr>
      <w:fldChar w:fldCharType="separate"/>
    </w:r>
    <w:r w:rsidR="004C1C49">
      <w:rPr>
        <w:rFonts w:ascii="Georgia" w:hAnsi="Georgia"/>
        <w:noProof/>
        <w:sz w:val="17"/>
        <w:szCs w:val="17"/>
      </w:rPr>
      <w:t>1</w:t>
    </w:r>
    <w:r w:rsidR="00096376" w:rsidRPr="001B4279">
      <w:rPr>
        <w:rFonts w:ascii="Georgia" w:hAnsi="Georgia"/>
        <w:sz w:val="17"/>
        <w:szCs w:val="17"/>
      </w:rPr>
      <w:fldChar w:fldCharType="end"/>
    </w:r>
    <w:r w:rsidR="00096376" w:rsidRPr="001B4279">
      <w:rPr>
        <w:rFonts w:ascii="Georgia" w:hAnsi="Georgia"/>
        <w:sz w:val="17"/>
        <w:szCs w:val="17"/>
      </w:rPr>
      <w:t>/</w:t>
    </w:r>
    <w:r w:rsidR="00120313" w:rsidRPr="001B4279">
      <w:rPr>
        <w:rFonts w:ascii="Georgia" w:hAnsi="Georgia"/>
        <w:sz w:val="17"/>
        <w:szCs w:val="17"/>
      </w:rPr>
      <w:fldChar w:fldCharType="begin"/>
    </w:r>
    <w:r w:rsidR="00120313" w:rsidRPr="001B4279">
      <w:rPr>
        <w:rFonts w:ascii="Georgia" w:hAnsi="Georgia"/>
        <w:sz w:val="17"/>
        <w:szCs w:val="17"/>
      </w:rPr>
      <w:instrText xml:space="preserve"> NUMPAGES   \* MERGEFORMAT </w:instrText>
    </w:r>
    <w:r w:rsidR="00120313" w:rsidRPr="001B4279">
      <w:rPr>
        <w:rFonts w:ascii="Georgia" w:hAnsi="Georgia"/>
        <w:sz w:val="17"/>
        <w:szCs w:val="17"/>
      </w:rPr>
      <w:fldChar w:fldCharType="separate"/>
    </w:r>
    <w:r w:rsidR="004C1C49">
      <w:rPr>
        <w:rFonts w:ascii="Georgia" w:hAnsi="Georgia"/>
        <w:noProof/>
        <w:sz w:val="17"/>
        <w:szCs w:val="17"/>
      </w:rPr>
      <w:t>2</w:t>
    </w:r>
    <w:r w:rsidR="00120313" w:rsidRPr="001B4279">
      <w:rPr>
        <w:rFonts w:ascii="Georgia" w:hAnsi="Georgia"/>
        <w:noProof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CBBA" w14:textId="77777777" w:rsidR="00EA3A88" w:rsidRPr="00A543F7" w:rsidRDefault="00EA3A88" w:rsidP="00F91D37">
      <w:pPr>
        <w:spacing w:line="240" w:lineRule="auto"/>
      </w:pPr>
      <w:r>
        <w:t>________________________________________________________</w:t>
      </w:r>
    </w:p>
  </w:footnote>
  <w:footnote w:type="continuationSeparator" w:id="0">
    <w:p w14:paraId="2E67AB74" w14:textId="77777777" w:rsidR="00EA3A88" w:rsidRDefault="00EA3A88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7B5D" w14:textId="37833962" w:rsidR="007277E3" w:rsidRPr="009E3E68" w:rsidRDefault="00243FD1" w:rsidP="009E3E68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8480" behindDoc="0" locked="0" layoutInCell="1" allowOverlap="1" wp14:anchorId="403D2531" wp14:editId="766277E5">
          <wp:simplePos x="0" y="0"/>
          <wp:positionH relativeFrom="column">
            <wp:posOffset>-1114697</wp:posOffset>
          </wp:positionH>
          <wp:positionV relativeFrom="paragraph">
            <wp:posOffset>-1088571</wp:posOffset>
          </wp:positionV>
          <wp:extent cx="7556500" cy="1193800"/>
          <wp:effectExtent l="0" t="0" r="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5008_ks_briefblatt_a4_hoch_d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6500" cy="1193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B73E" w14:textId="77777777" w:rsidR="009E3E68" w:rsidRDefault="00585522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6432" behindDoc="1" locked="0" layoutInCell="1" allowOverlap="1" wp14:anchorId="2B10E8D1" wp14:editId="42C06D19">
          <wp:simplePos x="0" y="0"/>
          <wp:positionH relativeFrom="column">
            <wp:posOffset>-1080135</wp:posOffset>
          </wp:positionH>
          <wp:positionV relativeFrom="paragraph">
            <wp:posOffset>-1104900</wp:posOffset>
          </wp:positionV>
          <wp:extent cx="7556500" cy="10693400"/>
          <wp:effectExtent l="0" t="0" r="0" b="0"/>
          <wp:wrapNone/>
          <wp:docPr id="3" name="Bild 3" descr="rpwork:Kinderschutz_Schweiz:003621_ks_Kinderschutz_Templates_Office_Anpassungen:kinderschutz_templates_rev_2016:hintergruende:_pdfs:ks_Briefblatt_sesk_d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work:Kinderschutz_Schweiz:003621_ks_Kinderschutz_Templates_Office_Anpassungen:kinderschutz_templates_rev_2016:hintergruende:_pdfs:ks_Briefblatt_sesk_d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CEB6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3E8A3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16EBB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5EF0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0699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96A8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65E3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EE68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E804FF"/>
    <w:multiLevelType w:val="hybridMultilevel"/>
    <w:tmpl w:val="63088D38"/>
    <w:lvl w:ilvl="0" w:tplc="01DE199E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73E32"/>
    <w:multiLevelType w:val="multilevel"/>
    <w:tmpl w:val="BCBABBF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FF11C3"/>
    <w:multiLevelType w:val="multilevel"/>
    <w:tmpl w:val="C136B7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hybridMultilevel"/>
    <w:tmpl w:val="C29C71E4"/>
    <w:lvl w:ilvl="0" w:tplc="B4DCCEF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F5903"/>
    <w:multiLevelType w:val="multilevel"/>
    <w:tmpl w:val="877C2542"/>
    <w:lvl w:ilvl="0">
      <w:start w:val="1"/>
      <w:numFmt w:val="decimal"/>
      <w:pStyle w:val="Titel2N"/>
      <w:isLgl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isLgl/>
      <w:lvlText w:val="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579382">
    <w:abstractNumId w:val="10"/>
  </w:num>
  <w:num w:numId="2" w16cid:durableId="1295140969">
    <w:abstractNumId w:val="8"/>
  </w:num>
  <w:num w:numId="3" w16cid:durableId="1478717700">
    <w:abstractNumId w:val="7"/>
  </w:num>
  <w:num w:numId="4" w16cid:durableId="472262531">
    <w:abstractNumId w:val="6"/>
  </w:num>
  <w:num w:numId="5" w16cid:durableId="333344188">
    <w:abstractNumId w:val="5"/>
  </w:num>
  <w:num w:numId="6" w16cid:durableId="762265087">
    <w:abstractNumId w:val="9"/>
  </w:num>
  <w:num w:numId="7" w16cid:durableId="301932035">
    <w:abstractNumId w:val="4"/>
  </w:num>
  <w:num w:numId="8" w16cid:durableId="1721319729">
    <w:abstractNumId w:val="3"/>
  </w:num>
  <w:num w:numId="9" w16cid:durableId="1482692810">
    <w:abstractNumId w:val="2"/>
  </w:num>
  <w:num w:numId="10" w16cid:durableId="654845332">
    <w:abstractNumId w:val="1"/>
  </w:num>
  <w:num w:numId="11" w16cid:durableId="652101970">
    <w:abstractNumId w:val="16"/>
  </w:num>
  <w:num w:numId="12" w16cid:durableId="1719862207">
    <w:abstractNumId w:val="14"/>
  </w:num>
  <w:num w:numId="13" w16cid:durableId="1773553079">
    <w:abstractNumId w:val="13"/>
  </w:num>
  <w:num w:numId="14" w16cid:durableId="394474218">
    <w:abstractNumId w:val="19"/>
  </w:num>
  <w:num w:numId="15" w16cid:durableId="1320424330">
    <w:abstractNumId w:val="17"/>
  </w:num>
  <w:num w:numId="16" w16cid:durableId="1849562938">
    <w:abstractNumId w:val="11"/>
  </w:num>
  <w:num w:numId="17" w16cid:durableId="662003640">
    <w:abstractNumId w:val="15"/>
  </w:num>
  <w:num w:numId="18" w16cid:durableId="1419403069">
    <w:abstractNumId w:val="12"/>
  </w:num>
  <w:num w:numId="19" w16cid:durableId="602033784">
    <w:abstractNumId w:val="12"/>
  </w:num>
  <w:num w:numId="20" w16cid:durableId="1145779785">
    <w:abstractNumId w:val="12"/>
  </w:num>
  <w:num w:numId="21" w16cid:durableId="2096901124">
    <w:abstractNumId w:val="18"/>
  </w:num>
  <w:num w:numId="22" w16cid:durableId="1764449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91"/>
    <w:rsid w:val="00002978"/>
    <w:rsid w:val="0001010F"/>
    <w:rsid w:val="000266B7"/>
    <w:rsid w:val="000409C8"/>
    <w:rsid w:val="00041000"/>
    <w:rsid w:val="00041700"/>
    <w:rsid w:val="0005024F"/>
    <w:rsid w:val="00053FEC"/>
    <w:rsid w:val="00063BC2"/>
    <w:rsid w:val="00090CA4"/>
    <w:rsid w:val="000936C4"/>
    <w:rsid w:val="00096376"/>
    <w:rsid w:val="000B06E1"/>
    <w:rsid w:val="000B595D"/>
    <w:rsid w:val="000E756F"/>
    <w:rsid w:val="000F0918"/>
    <w:rsid w:val="00106688"/>
    <w:rsid w:val="00107014"/>
    <w:rsid w:val="001134C7"/>
    <w:rsid w:val="00120313"/>
    <w:rsid w:val="00136B75"/>
    <w:rsid w:val="00143E58"/>
    <w:rsid w:val="00144122"/>
    <w:rsid w:val="00154677"/>
    <w:rsid w:val="00165E41"/>
    <w:rsid w:val="00167916"/>
    <w:rsid w:val="00177213"/>
    <w:rsid w:val="00185BBD"/>
    <w:rsid w:val="001B4279"/>
    <w:rsid w:val="001F3D53"/>
    <w:rsid w:val="001F4758"/>
    <w:rsid w:val="001F4B8C"/>
    <w:rsid w:val="0020771C"/>
    <w:rsid w:val="0023205B"/>
    <w:rsid w:val="00235742"/>
    <w:rsid w:val="00241B61"/>
    <w:rsid w:val="00243FD1"/>
    <w:rsid w:val="00244990"/>
    <w:rsid w:val="00267F71"/>
    <w:rsid w:val="002856A7"/>
    <w:rsid w:val="002D09E6"/>
    <w:rsid w:val="002D1820"/>
    <w:rsid w:val="002D1DAB"/>
    <w:rsid w:val="002D38AE"/>
    <w:rsid w:val="002F06AA"/>
    <w:rsid w:val="002F274B"/>
    <w:rsid w:val="002F3A75"/>
    <w:rsid w:val="002F7ED8"/>
    <w:rsid w:val="0030139A"/>
    <w:rsid w:val="00301ADA"/>
    <w:rsid w:val="00320CB2"/>
    <w:rsid w:val="00321A75"/>
    <w:rsid w:val="003261A6"/>
    <w:rsid w:val="00333A1B"/>
    <w:rsid w:val="003410D8"/>
    <w:rsid w:val="00341E82"/>
    <w:rsid w:val="0035712F"/>
    <w:rsid w:val="00357130"/>
    <w:rsid w:val="00364EE3"/>
    <w:rsid w:val="00372265"/>
    <w:rsid w:val="00373F34"/>
    <w:rsid w:val="00375C65"/>
    <w:rsid w:val="003952AE"/>
    <w:rsid w:val="003A6034"/>
    <w:rsid w:val="003B075B"/>
    <w:rsid w:val="003C1615"/>
    <w:rsid w:val="003D0A4F"/>
    <w:rsid w:val="003D1979"/>
    <w:rsid w:val="003D4DD4"/>
    <w:rsid w:val="003D7385"/>
    <w:rsid w:val="003E0C5B"/>
    <w:rsid w:val="003F2045"/>
    <w:rsid w:val="00404F61"/>
    <w:rsid w:val="00420685"/>
    <w:rsid w:val="00433C07"/>
    <w:rsid w:val="0048152D"/>
    <w:rsid w:val="004910D3"/>
    <w:rsid w:val="004A7971"/>
    <w:rsid w:val="004C1C49"/>
    <w:rsid w:val="004D1163"/>
    <w:rsid w:val="004D179F"/>
    <w:rsid w:val="00526C93"/>
    <w:rsid w:val="005369C5"/>
    <w:rsid w:val="0054183A"/>
    <w:rsid w:val="005509F5"/>
    <w:rsid w:val="00552A0A"/>
    <w:rsid w:val="00563288"/>
    <w:rsid w:val="00564669"/>
    <w:rsid w:val="00577CF6"/>
    <w:rsid w:val="00585522"/>
    <w:rsid w:val="00586099"/>
    <w:rsid w:val="00591832"/>
    <w:rsid w:val="00591C0B"/>
    <w:rsid w:val="00592841"/>
    <w:rsid w:val="005E7BC5"/>
    <w:rsid w:val="0060307B"/>
    <w:rsid w:val="00603311"/>
    <w:rsid w:val="006044D5"/>
    <w:rsid w:val="006077BB"/>
    <w:rsid w:val="00622FDC"/>
    <w:rsid w:val="00623A68"/>
    <w:rsid w:val="0063039C"/>
    <w:rsid w:val="00651306"/>
    <w:rsid w:val="006547D5"/>
    <w:rsid w:val="006612C9"/>
    <w:rsid w:val="00686D14"/>
    <w:rsid w:val="00687ED7"/>
    <w:rsid w:val="00691AA5"/>
    <w:rsid w:val="006A67AF"/>
    <w:rsid w:val="006C7B11"/>
    <w:rsid w:val="006E686B"/>
    <w:rsid w:val="006F0345"/>
    <w:rsid w:val="006F0469"/>
    <w:rsid w:val="00711147"/>
    <w:rsid w:val="00715BF9"/>
    <w:rsid w:val="00723A82"/>
    <w:rsid w:val="007277E3"/>
    <w:rsid w:val="00734458"/>
    <w:rsid w:val="00744498"/>
    <w:rsid w:val="00745853"/>
    <w:rsid w:val="00745A95"/>
    <w:rsid w:val="007702D8"/>
    <w:rsid w:val="00774E70"/>
    <w:rsid w:val="007767D9"/>
    <w:rsid w:val="00783965"/>
    <w:rsid w:val="00796CEE"/>
    <w:rsid w:val="007A7AEF"/>
    <w:rsid w:val="007C4D57"/>
    <w:rsid w:val="007F1F2F"/>
    <w:rsid w:val="007F2554"/>
    <w:rsid w:val="007F5203"/>
    <w:rsid w:val="00800447"/>
    <w:rsid w:val="00806A53"/>
    <w:rsid w:val="0081174D"/>
    <w:rsid w:val="00823091"/>
    <w:rsid w:val="00830461"/>
    <w:rsid w:val="008414C7"/>
    <w:rsid w:val="00841B44"/>
    <w:rsid w:val="008438AF"/>
    <w:rsid w:val="00883CC4"/>
    <w:rsid w:val="008C229D"/>
    <w:rsid w:val="008F38C1"/>
    <w:rsid w:val="008F447F"/>
    <w:rsid w:val="00904F27"/>
    <w:rsid w:val="0092541D"/>
    <w:rsid w:val="0094082C"/>
    <w:rsid w:val="009613D8"/>
    <w:rsid w:val="00971245"/>
    <w:rsid w:val="009726A0"/>
    <w:rsid w:val="00973B3E"/>
    <w:rsid w:val="00981F5D"/>
    <w:rsid w:val="00982185"/>
    <w:rsid w:val="00995CBA"/>
    <w:rsid w:val="0099678C"/>
    <w:rsid w:val="009B0C96"/>
    <w:rsid w:val="009C222B"/>
    <w:rsid w:val="009C67A8"/>
    <w:rsid w:val="009E156D"/>
    <w:rsid w:val="009E2171"/>
    <w:rsid w:val="009E3E68"/>
    <w:rsid w:val="009F623F"/>
    <w:rsid w:val="00A14D21"/>
    <w:rsid w:val="00A20747"/>
    <w:rsid w:val="00A50C72"/>
    <w:rsid w:val="00A543F7"/>
    <w:rsid w:val="00A573AD"/>
    <w:rsid w:val="00A57815"/>
    <w:rsid w:val="00A62F82"/>
    <w:rsid w:val="00A8311A"/>
    <w:rsid w:val="00A97748"/>
    <w:rsid w:val="00AA6024"/>
    <w:rsid w:val="00AB305F"/>
    <w:rsid w:val="00AB5A7D"/>
    <w:rsid w:val="00AB67A8"/>
    <w:rsid w:val="00AC36FF"/>
    <w:rsid w:val="00AD36B2"/>
    <w:rsid w:val="00AF47AE"/>
    <w:rsid w:val="00B0090C"/>
    <w:rsid w:val="00B11508"/>
    <w:rsid w:val="00B22C56"/>
    <w:rsid w:val="00B32ABB"/>
    <w:rsid w:val="00B77329"/>
    <w:rsid w:val="00B803E7"/>
    <w:rsid w:val="00B80966"/>
    <w:rsid w:val="00B865D3"/>
    <w:rsid w:val="00BC655F"/>
    <w:rsid w:val="00BD1CEA"/>
    <w:rsid w:val="00BF315C"/>
    <w:rsid w:val="00BF4F32"/>
    <w:rsid w:val="00BF5AF9"/>
    <w:rsid w:val="00BF5FCE"/>
    <w:rsid w:val="00C02D9E"/>
    <w:rsid w:val="00C043BA"/>
    <w:rsid w:val="00C4536B"/>
    <w:rsid w:val="00C47CFA"/>
    <w:rsid w:val="00C51D2F"/>
    <w:rsid w:val="00C54A74"/>
    <w:rsid w:val="00CA348A"/>
    <w:rsid w:val="00CB2CE6"/>
    <w:rsid w:val="00D05C02"/>
    <w:rsid w:val="00D429CC"/>
    <w:rsid w:val="00D534BB"/>
    <w:rsid w:val="00D56352"/>
    <w:rsid w:val="00D81DAE"/>
    <w:rsid w:val="00D9415C"/>
    <w:rsid w:val="00DB6292"/>
    <w:rsid w:val="00DC2A86"/>
    <w:rsid w:val="00DC51CF"/>
    <w:rsid w:val="00DD0195"/>
    <w:rsid w:val="00DD3B68"/>
    <w:rsid w:val="00DD7F63"/>
    <w:rsid w:val="00DE2344"/>
    <w:rsid w:val="00E17A67"/>
    <w:rsid w:val="00E25DCD"/>
    <w:rsid w:val="00E269E1"/>
    <w:rsid w:val="00E45F13"/>
    <w:rsid w:val="00E70E7C"/>
    <w:rsid w:val="00E73CB2"/>
    <w:rsid w:val="00E909DF"/>
    <w:rsid w:val="00E9244F"/>
    <w:rsid w:val="00E96B03"/>
    <w:rsid w:val="00E97C59"/>
    <w:rsid w:val="00EA2893"/>
    <w:rsid w:val="00EA3A88"/>
    <w:rsid w:val="00EC0D87"/>
    <w:rsid w:val="00EC2DF9"/>
    <w:rsid w:val="00EF3D9A"/>
    <w:rsid w:val="00F016BC"/>
    <w:rsid w:val="00F0660B"/>
    <w:rsid w:val="00F077FF"/>
    <w:rsid w:val="00F079F2"/>
    <w:rsid w:val="00F123AE"/>
    <w:rsid w:val="00F16D7A"/>
    <w:rsid w:val="00F40541"/>
    <w:rsid w:val="00F50C2A"/>
    <w:rsid w:val="00F50F50"/>
    <w:rsid w:val="00F7262B"/>
    <w:rsid w:val="00F8288D"/>
    <w:rsid w:val="00F84739"/>
    <w:rsid w:val="00F91D37"/>
    <w:rsid w:val="00FB3A87"/>
    <w:rsid w:val="00FC052F"/>
    <w:rsid w:val="00FD226F"/>
    <w:rsid w:val="00FE682C"/>
    <w:rsid w:val="00FE7D09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A9BCD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865D3"/>
    <w:pPr>
      <w:spacing w:after="0" w:line="260" w:lineRule="atLeast"/>
    </w:pPr>
    <w:rPr>
      <w:rFonts w:ascii="Meta" w:eastAsia="Meta" w:hAnsi="Meta" w:cs="Meta"/>
      <w:sz w:val="21"/>
      <w:szCs w:val="21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2A86"/>
    <w:pPr>
      <w:numPr>
        <w:numId w:val="20"/>
      </w:numPr>
      <w:spacing w:after="360" w:line="360" w:lineRule="exact"/>
      <w:ind w:left="680" w:hanging="680"/>
      <w:outlineLvl w:val="0"/>
    </w:pPr>
    <w:rPr>
      <w:rFonts w:asciiTheme="majorHAnsi" w:hAnsiTheme="majorHAnsi" w:cstheme="majorHAnsi"/>
      <w:b/>
      <w:bCs/>
      <w:noProof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2A86"/>
    <w:pPr>
      <w:keepNext/>
      <w:keepLines/>
      <w:numPr>
        <w:ilvl w:val="1"/>
        <w:numId w:val="20"/>
      </w:numPr>
      <w:spacing w:after="300" w:line="300" w:lineRule="exact"/>
      <w:ind w:left="680" w:hanging="6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7C4D57"/>
    <w:pPr>
      <w:keepNext/>
      <w:keepLines/>
      <w:numPr>
        <w:ilvl w:val="2"/>
        <w:numId w:val="20"/>
      </w:numPr>
      <w:ind w:left="680" w:hanging="680"/>
      <w:outlineLvl w:val="2"/>
    </w:pPr>
    <w:rPr>
      <w:rFonts w:asciiTheme="majorHAnsi" w:eastAsiaTheme="majorEastAsia" w:hAnsiTheme="majorHAnsi" w:cstheme="majorBidi"/>
      <w:b/>
      <w:sz w:val="17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796CE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CC371D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96CE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CC371D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796CE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87251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796CE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87251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6547D5"/>
    <w:rPr>
      <w:rFonts w:ascii="Georgia" w:hAnsi="Georgia"/>
      <w:color w:val="auto"/>
      <w:sz w:val="20"/>
      <w:szCs w:val="20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F389F"/>
    <w:pPr>
      <w:tabs>
        <w:tab w:val="center" w:pos="4536"/>
        <w:tab w:val="right" w:pos="9072"/>
      </w:tabs>
      <w:spacing w:line="200" w:lineRule="atLeast"/>
      <w:ind w:left="-1008"/>
    </w:pPr>
    <w:rPr>
      <w:rFonts w:asciiTheme="majorHAnsi" w:hAnsiTheme="majorHAnsi" w:cs="Arial"/>
      <w:color w:val="E66953" w:themeColor="text2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F389F"/>
    <w:rPr>
      <w:rFonts w:asciiTheme="majorHAnsi" w:hAnsiTheme="majorHAnsi" w:cs="Arial"/>
      <w:color w:val="E66953" w:themeColor="text2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D09E6"/>
    <w:pPr>
      <w:tabs>
        <w:tab w:val="left" w:pos="-709"/>
        <w:tab w:val="left" w:pos="0"/>
        <w:tab w:val="center" w:pos="4536"/>
        <w:tab w:val="right" w:pos="9072"/>
      </w:tabs>
      <w:spacing w:line="200" w:lineRule="atLeast"/>
      <w:ind w:left="-992" w:right="-567"/>
    </w:pPr>
    <w:rPr>
      <w:rFonts w:asciiTheme="majorHAnsi" w:hAnsiTheme="majorHAnsi" w:cstheme="majorHAnsi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D09E6"/>
    <w:rPr>
      <w:rFonts w:asciiTheme="majorHAnsi" w:hAnsiTheme="majorHAnsi" w:cstheme="majorHAnsi"/>
      <w:sz w:val="16"/>
      <w:szCs w:val="16"/>
    </w:rPr>
  </w:style>
  <w:style w:type="paragraph" w:customStyle="1" w:styleId="EinfAbs">
    <w:name w:val="[Einf. Abs.]"/>
    <w:basedOn w:val="Standard"/>
    <w:uiPriority w:val="99"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C2A86"/>
    <w:rPr>
      <w:rFonts w:asciiTheme="majorHAnsi" w:hAnsiTheme="majorHAnsi" w:cstheme="majorHAnsi"/>
      <w:b/>
      <w:bCs/>
      <w:noProof/>
      <w:sz w:val="28"/>
      <w:szCs w:val="2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2A86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Titel">
    <w:name w:val="Title"/>
    <w:aliases w:val="Haupttitel Bericht"/>
    <w:basedOn w:val="Standard"/>
    <w:next w:val="Standard"/>
    <w:link w:val="TitelZchn"/>
    <w:uiPriority w:val="10"/>
    <w:qFormat/>
    <w:rsid w:val="00B0090C"/>
    <w:pPr>
      <w:spacing w:after="851" w:line="900" w:lineRule="exact"/>
    </w:pPr>
    <w:rPr>
      <w:rFonts w:asciiTheme="majorHAnsi" w:hAnsiTheme="majorHAnsi" w:cstheme="majorHAnsi"/>
      <w:b/>
      <w:noProof/>
      <w:sz w:val="80"/>
      <w:szCs w:val="80"/>
    </w:rPr>
  </w:style>
  <w:style w:type="character" w:customStyle="1" w:styleId="TitelZchn">
    <w:name w:val="Titel Zchn"/>
    <w:aliases w:val="Haupttitel Bericht Zchn"/>
    <w:basedOn w:val="Absatz-Standardschriftart"/>
    <w:link w:val="Titel"/>
    <w:uiPriority w:val="10"/>
    <w:rsid w:val="00B0090C"/>
    <w:rPr>
      <w:rFonts w:asciiTheme="majorHAnsi" w:hAnsiTheme="majorHAnsi" w:cstheme="majorHAnsi"/>
      <w:b/>
      <w:noProof/>
      <w:sz w:val="80"/>
      <w:szCs w:val="80"/>
      <w:lang w:eastAsia="de-CH"/>
    </w:rPr>
  </w:style>
  <w:style w:type="paragraph" w:customStyle="1" w:styleId="Brieftitel">
    <w:name w:val="Brieftitel"/>
    <w:basedOn w:val="Standard"/>
    <w:link w:val="BrieftitelZchn"/>
    <w:uiPriority w:val="1"/>
    <w:rsid w:val="00FF389F"/>
    <w:rPr>
      <w:b/>
    </w:rPr>
  </w:style>
  <w:style w:type="character" w:customStyle="1" w:styleId="BrieftitelZchn">
    <w:name w:val="Brieftitel Zchn"/>
    <w:basedOn w:val="Absatz-Standardschriftart"/>
    <w:link w:val="Brieftitel"/>
    <w:uiPriority w:val="1"/>
    <w:rsid w:val="00FF389F"/>
    <w:rPr>
      <w:b/>
      <w:sz w:val="20"/>
    </w:rPr>
  </w:style>
  <w:style w:type="paragraph" w:customStyle="1" w:styleId="Kontaktangaben">
    <w:name w:val="Kontaktangaben"/>
    <w:basedOn w:val="Standard"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7C4D57"/>
    <w:rPr>
      <w:rFonts w:asciiTheme="majorHAnsi" w:eastAsiaTheme="majorEastAsia" w:hAnsiTheme="majorHAnsi" w:cstheme="majorBidi"/>
      <w:b/>
      <w:sz w:val="17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96CEE"/>
    <w:rPr>
      <w:rFonts w:asciiTheme="majorHAnsi" w:eastAsiaTheme="majorEastAsia" w:hAnsiTheme="majorHAnsi" w:cstheme="majorBidi"/>
      <w:i/>
      <w:iCs/>
      <w:color w:val="CC371D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96CEE"/>
    <w:rPr>
      <w:rFonts w:asciiTheme="majorHAnsi" w:eastAsiaTheme="majorEastAsia" w:hAnsiTheme="majorHAnsi" w:cstheme="majorBidi"/>
      <w:color w:val="CC371D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96CEE"/>
    <w:rPr>
      <w:rFonts w:asciiTheme="majorHAnsi" w:eastAsiaTheme="majorEastAsia" w:hAnsiTheme="majorHAnsi" w:cstheme="majorBidi"/>
      <w:color w:val="87251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96CEE"/>
    <w:rPr>
      <w:rFonts w:asciiTheme="majorHAnsi" w:eastAsiaTheme="majorEastAsia" w:hAnsiTheme="majorHAnsi" w:cstheme="majorBidi"/>
      <w:i/>
      <w:iCs/>
      <w:color w:val="87251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">
    <w:name w:val="Aufzählung"/>
    <w:basedOn w:val="Listenabsatz"/>
    <w:uiPriority w:val="2"/>
    <w:qFormat/>
    <w:rsid w:val="00167916"/>
    <w:pPr>
      <w:numPr>
        <w:numId w:val="15"/>
      </w:numPr>
      <w:ind w:left="284" w:hanging="284"/>
    </w:pPr>
  </w:style>
  <w:style w:type="paragraph" w:customStyle="1" w:styleId="Traktandum-Text">
    <w:name w:val="Traktandum-Text"/>
    <w:basedOn w:val="Aufzhlung"/>
    <w:uiPriority w:val="8"/>
    <w:rsid w:val="002F274B"/>
    <w:pPr>
      <w:numPr>
        <w:numId w:val="0"/>
      </w:numPr>
      <w:tabs>
        <w:tab w:val="left" w:pos="7938"/>
      </w:tabs>
      <w:ind w:left="340"/>
    </w:pPr>
  </w:style>
  <w:style w:type="paragraph" w:customStyle="1" w:styleId="Traktandum-Titel">
    <w:name w:val="Traktandum-Titel"/>
    <w:basedOn w:val="Aufzhlung"/>
    <w:next w:val="Traktandum-Text"/>
    <w:uiPriority w:val="7"/>
    <w:rsid w:val="002F274B"/>
    <w:pPr>
      <w:numPr>
        <w:numId w:val="16"/>
      </w:numPr>
      <w:tabs>
        <w:tab w:val="left" w:pos="6237"/>
      </w:tabs>
      <w:ind w:left="340" w:hanging="340"/>
    </w:pPr>
    <w:rPr>
      <w:rFonts w:asciiTheme="majorHAnsi" w:hAnsiTheme="majorHAnsi"/>
      <w:b/>
    </w:rPr>
  </w:style>
  <w:style w:type="character" w:styleId="Platzhaltertext">
    <w:name w:val="Placeholder Text"/>
    <w:basedOn w:val="Absatz-Standardschriftart"/>
    <w:uiPriority w:val="99"/>
    <w:semiHidden/>
    <w:rsid w:val="00BD1CEA"/>
    <w:rPr>
      <w:color w:val="808080"/>
    </w:rPr>
  </w:style>
  <w:style w:type="paragraph" w:customStyle="1" w:styleId="Protokoll-Angaben">
    <w:name w:val="Protokoll-Angaben"/>
    <w:basedOn w:val="Standard"/>
    <w:rsid w:val="00BD1CEA"/>
    <w:pPr>
      <w:ind w:left="1985" w:hanging="1985"/>
    </w:pPr>
    <w:rPr>
      <w:rFonts w:asciiTheme="majorHAnsi" w:hAnsiTheme="majorHAnsi" w:cstheme="majorHAnsi"/>
    </w:rPr>
  </w:style>
  <w:style w:type="paragraph" w:styleId="Verzeichnis1">
    <w:name w:val="toc 1"/>
    <w:aliases w:val="Inhaltsverzeichnis"/>
    <w:basedOn w:val="Standard"/>
    <w:next w:val="TextInhaltsverzeichnis"/>
    <w:autoRedefine/>
    <w:uiPriority w:val="39"/>
    <w:unhideWhenUsed/>
    <w:rsid w:val="006547D5"/>
    <w:pPr>
      <w:tabs>
        <w:tab w:val="left" w:pos="680"/>
        <w:tab w:val="right" w:leader="dot" w:pos="8494"/>
        <w:tab w:val="right" w:leader="dot" w:pos="11057"/>
      </w:tabs>
      <w:ind w:left="680" w:hanging="680"/>
    </w:pPr>
    <w:rPr>
      <w:rFonts w:ascii="Georgia" w:hAnsi="Georgia" w:cstheme="majorHAnsi"/>
      <w:noProof/>
    </w:rPr>
  </w:style>
  <w:style w:type="paragraph" w:customStyle="1" w:styleId="Traktandum-Untertitel">
    <w:name w:val="Traktandum-Untertitel"/>
    <w:basedOn w:val="Traktandum-Text"/>
    <w:qFormat/>
    <w:rsid w:val="002F274B"/>
    <w:pPr>
      <w:tabs>
        <w:tab w:val="clear" w:pos="7938"/>
        <w:tab w:val="left" w:pos="6237"/>
      </w:tabs>
      <w:ind w:right="-1"/>
    </w:pPr>
    <w:rPr>
      <w:rFonts w:asciiTheme="majorHAnsi" w:hAnsiTheme="majorHAnsi" w:cstheme="majorHAnsi"/>
      <w:b/>
    </w:rPr>
  </w:style>
  <w:style w:type="paragraph" w:customStyle="1" w:styleId="Erklrungstext">
    <w:name w:val="Erklärungstext"/>
    <w:basedOn w:val="Standard"/>
    <w:link w:val="ErklrungstextZchn"/>
    <w:rsid w:val="0020771C"/>
    <w:rPr>
      <w:rFonts w:asciiTheme="majorHAnsi" w:hAnsiTheme="majorHAnsi" w:cstheme="majorHAnsi"/>
      <w:vanish/>
      <w:color w:val="B2B2B2" w:themeColor="accent4"/>
    </w:rPr>
  </w:style>
  <w:style w:type="paragraph" w:styleId="Untertitel">
    <w:name w:val="Subtitle"/>
    <w:aliases w:val="Untertitel Bericht"/>
    <w:basedOn w:val="Standard"/>
    <w:next w:val="Standard"/>
    <w:link w:val="UntertitelZchn"/>
    <w:uiPriority w:val="11"/>
    <w:rsid w:val="005369C5"/>
    <w:pPr>
      <w:spacing w:after="851" w:line="700" w:lineRule="exact"/>
    </w:pPr>
    <w:rPr>
      <w:rFonts w:asciiTheme="majorHAnsi" w:hAnsiTheme="majorHAnsi" w:cstheme="majorHAnsi"/>
      <w:b/>
      <w:sz w:val="50"/>
      <w:szCs w:val="48"/>
    </w:rPr>
  </w:style>
  <w:style w:type="character" w:customStyle="1" w:styleId="UntertitelZchn">
    <w:name w:val="Untertitel Zchn"/>
    <w:aliases w:val="Untertitel Bericht Zchn"/>
    <w:basedOn w:val="Absatz-Standardschriftart"/>
    <w:link w:val="Untertitel"/>
    <w:uiPriority w:val="11"/>
    <w:rsid w:val="005369C5"/>
    <w:rPr>
      <w:rFonts w:asciiTheme="majorHAnsi" w:hAnsiTheme="majorHAnsi" w:cstheme="majorHAnsi"/>
      <w:b/>
      <w:sz w:val="50"/>
      <w:szCs w:val="48"/>
    </w:rPr>
  </w:style>
  <w:style w:type="paragraph" w:styleId="Funotentext">
    <w:name w:val="footnote text"/>
    <w:basedOn w:val="Standard"/>
    <w:link w:val="FunotentextZchn"/>
    <w:uiPriority w:val="99"/>
    <w:unhideWhenUsed/>
    <w:rsid w:val="003A6034"/>
    <w:pPr>
      <w:spacing w:line="200" w:lineRule="exact"/>
      <w:ind w:left="340" w:right="851" w:hanging="34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A6034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543F7"/>
    <w:rPr>
      <w:vertAlign w:val="superscript"/>
    </w:rPr>
  </w:style>
  <w:style w:type="paragraph" w:styleId="Verzeichnis2">
    <w:name w:val="toc 2"/>
    <w:basedOn w:val="Standard"/>
    <w:next w:val="Standard"/>
    <w:autoRedefine/>
    <w:uiPriority w:val="39"/>
    <w:unhideWhenUsed/>
    <w:rsid w:val="006547D5"/>
    <w:pPr>
      <w:tabs>
        <w:tab w:val="right" w:leader="dot" w:pos="9344"/>
      </w:tabs>
      <w:spacing w:line="300" w:lineRule="atLeas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6547D5"/>
    <w:pPr>
      <w:tabs>
        <w:tab w:val="left" w:pos="567"/>
        <w:tab w:val="left" w:pos="1320"/>
        <w:tab w:val="right" w:leader="dot" w:pos="8494"/>
      </w:tabs>
      <w:spacing w:after="120" w:line="300" w:lineRule="atLeast"/>
      <w:ind w:left="1360" w:hanging="680"/>
    </w:pPr>
  </w:style>
  <w:style w:type="character" w:customStyle="1" w:styleId="ErklrungstextZchn">
    <w:name w:val="Erklärungstext Zchn"/>
    <w:basedOn w:val="Absatz-Standardschriftart"/>
    <w:link w:val="Erklrungstext"/>
    <w:rsid w:val="00301ADA"/>
    <w:rPr>
      <w:rFonts w:asciiTheme="majorHAnsi" w:hAnsiTheme="majorHAnsi" w:cstheme="majorHAnsi"/>
      <w:vanish/>
      <w:color w:val="B2B2B2" w:themeColor="accent4"/>
      <w:sz w:val="20"/>
    </w:rPr>
  </w:style>
  <w:style w:type="paragraph" w:customStyle="1" w:styleId="Seitentitel">
    <w:name w:val="Seitentitel"/>
    <w:basedOn w:val="Standard"/>
    <w:next w:val="Seiten-Untertitel"/>
    <w:rsid w:val="00AB305F"/>
    <w:pPr>
      <w:jc w:val="right"/>
    </w:pPr>
    <w:rPr>
      <w:rFonts w:asciiTheme="majorHAnsi" w:hAnsiTheme="majorHAnsi" w:cstheme="majorHAnsi"/>
      <w:b/>
      <w:sz w:val="28"/>
    </w:rPr>
  </w:style>
  <w:style w:type="paragraph" w:customStyle="1" w:styleId="Seiten-Untertitel">
    <w:name w:val="Seiten-Untertitel"/>
    <w:basedOn w:val="Standard"/>
    <w:rsid w:val="00AB305F"/>
    <w:pPr>
      <w:spacing w:line="250" w:lineRule="exact"/>
      <w:jc w:val="right"/>
    </w:pPr>
    <w:rPr>
      <w:rFonts w:asciiTheme="majorHAnsi" w:hAnsiTheme="majorHAnsi" w:cstheme="majorHAnsi"/>
    </w:rPr>
  </w:style>
  <w:style w:type="paragraph" w:customStyle="1" w:styleId="UntertitelBerichtDatum">
    <w:name w:val="Untertitel Bericht (Datum)"/>
    <w:basedOn w:val="Untertitel"/>
    <w:rsid w:val="005369C5"/>
    <w:pPr>
      <w:spacing w:line="360" w:lineRule="exact"/>
    </w:pPr>
    <w:rPr>
      <w:b w:val="0"/>
      <w:sz w:val="28"/>
      <w:szCs w:val="28"/>
    </w:rPr>
  </w:style>
  <w:style w:type="paragraph" w:customStyle="1" w:styleId="berschrift1ohneNummerierung">
    <w:name w:val="Überschrift 1 ohne Nummerierung"/>
    <w:basedOn w:val="berschrift1"/>
    <w:next w:val="Standard"/>
    <w:uiPriority w:val="8"/>
    <w:qFormat/>
    <w:rsid w:val="004910D3"/>
    <w:pPr>
      <w:numPr>
        <w:numId w:val="0"/>
      </w:numPr>
    </w:pPr>
  </w:style>
  <w:style w:type="paragraph" w:customStyle="1" w:styleId="berschrift2ohneNummerierung">
    <w:name w:val="Überschrift 2 ohne Nummerierung"/>
    <w:basedOn w:val="berschrift2"/>
    <w:next w:val="Standard"/>
    <w:uiPriority w:val="8"/>
    <w:qFormat/>
    <w:rsid w:val="00244990"/>
    <w:pPr>
      <w:numPr>
        <w:ilvl w:val="0"/>
        <w:numId w:val="0"/>
      </w:numPr>
    </w:pPr>
  </w:style>
  <w:style w:type="paragraph" w:customStyle="1" w:styleId="berschrift3ohneNummerierung">
    <w:name w:val="Überschrift 3 ohne Nummerierung"/>
    <w:basedOn w:val="berschrift3"/>
    <w:next w:val="Standard"/>
    <w:uiPriority w:val="8"/>
    <w:qFormat/>
    <w:rsid w:val="00244990"/>
    <w:pPr>
      <w:numPr>
        <w:ilvl w:val="0"/>
        <w:numId w:val="0"/>
      </w:numPr>
    </w:pPr>
  </w:style>
  <w:style w:type="table" w:customStyle="1" w:styleId="Rastertabelle4-Akzent61">
    <w:name w:val="Rastertabelle 4 - Akzent 61"/>
    <w:basedOn w:val="NormaleTabelle"/>
    <w:uiPriority w:val="49"/>
    <w:rsid w:val="00971245"/>
    <w:pPr>
      <w:spacing w:after="0" w:line="300" w:lineRule="exact"/>
    </w:pPr>
    <w:rPr>
      <w:sz w:val="20"/>
    </w:rPr>
    <w:tblPr>
      <w:tblStyleRowBandSize w:val="1"/>
      <w:tblStyleColBandSize w:val="1"/>
      <w:tblBorders>
        <w:top w:val="single" w:sz="4" w:space="0" w:color="EFEFEF" w:themeColor="accent6" w:themeTint="99"/>
        <w:left w:val="single" w:sz="4" w:space="0" w:color="EFEFEF" w:themeColor="accent6" w:themeTint="99"/>
        <w:bottom w:val="single" w:sz="4" w:space="0" w:color="EFEFEF" w:themeColor="accent6" w:themeTint="99"/>
        <w:right w:val="single" w:sz="4" w:space="0" w:color="EFEFEF" w:themeColor="accent6" w:themeTint="99"/>
        <w:insideH w:val="single" w:sz="4" w:space="0" w:color="EFEFEF" w:themeColor="accent6" w:themeTint="99"/>
        <w:insideV w:val="single" w:sz="4" w:space="0" w:color="EFEFEF" w:themeColor="accent6" w:themeTint="99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i w:val="0"/>
        <w:iCs w:val="0"/>
        <w:color w:val="000000" w:themeColor="text1"/>
        <w:sz w:val="20"/>
        <w:szCs w:val="20"/>
      </w:rPr>
      <w:tblPr/>
      <w:tcPr>
        <w:tcBorders>
          <w:top w:val="single" w:sz="4" w:space="0" w:color="E5E5E5" w:themeColor="accent6"/>
          <w:left w:val="single" w:sz="4" w:space="0" w:color="E5E5E5" w:themeColor="accent6"/>
          <w:bottom w:val="single" w:sz="4" w:space="0" w:color="E5E5E5" w:themeColor="accent6"/>
          <w:right w:val="single" w:sz="4" w:space="0" w:color="E5E5E5" w:themeColor="accent6"/>
          <w:insideH w:val="nil"/>
          <w:insideV w:val="nil"/>
        </w:tcBorders>
        <w:shd w:val="clear" w:color="auto" w:fill="E5E5E5" w:themeFill="accent6"/>
      </w:tcPr>
    </w:tblStylePr>
    <w:tblStylePr w:type="lastRow">
      <w:rPr>
        <w:b/>
        <w:bCs/>
      </w:rPr>
      <w:tblPr/>
      <w:tcPr>
        <w:tcBorders>
          <w:top w:val="double" w:sz="4" w:space="0" w:color="E5E5E5" w:themeColor="accent6"/>
        </w:tcBorders>
      </w:tcPr>
    </w:tblStylePr>
    <w:tblStylePr w:type="firstCol">
      <w:rPr>
        <w:rFonts w:asciiTheme="majorHAnsi" w:hAnsiTheme="majorHAnsi"/>
        <w:b/>
        <w:bCs/>
        <w:sz w:val="2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paragraph" w:customStyle="1" w:styleId="TextInhaltsverzeichnis">
    <w:name w:val="Text Inhaltsverzeichnis"/>
    <w:basedOn w:val="Standard"/>
    <w:qFormat/>
    <w:rsid w:val="006547D5"/>
    <w:pPr>
      <w:tabs>
        <w:tab w:val="left" w:pos="567"/>
        <w:tab w:val="right" w:leader="dot" w:pos="11057"/>
      </w:tabs>
      <w:spacing w:line="300" w:lineRule="exact"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83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83A"/>
    <w:rPr>
      <w:rFonts w:ascii="Lucida Grande" w:hAnsi="Lucida Grande" w:cs="Lucida Grande"/>
      <w:sz w:val="18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8311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8311A"/>
    <w:rPr>
      <w:rFonts w:ascii="Times New Roman" w:hAnsi="Times New Roman" w:cs="Times New Roman"/>
      <w:sz w:val="24"/>
      <w:szCs w:val="24"/>
    </w:rPr>
  </w:style>
  <w:style w:type="paragraph" w:customStyle="1" w:styleId="Titel2N">
    <w:name w:val="Titel2_N"/>
    <w:basedOn w:val="Standard"/>
    <w:next w:val="Standard"/>
    <w:semiHidden/>
    <w:rsid w:val="00B865D3"/>
    <w:pPr>
      <w:numPr>
        <w:numId w:val="21"/>
      </w:numPr>
      <w:tabs>
        <w:tab w:val="left" w:pos="284"/>
      </w:tabs>
      <w:suppressAutoHyphens/>
      <w:spacing w:after="640" w:line="320" w:lineRule="exact"/>
    </w:pPr>
    <w:rPr>
      <w:rFonts w:ascii="Arial" w:hAnsi="Arial" w:cs="Arial"/>
      <w:b/>
      <w:bCs/>
      <w:sz w:val="28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373F34"/>
    <w:rPr>
      <w:color w:val="595959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F72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Daten/&#8226;alter%20Server/Vorlagen_neu/_SESK/SESK_Konzept_de.dotx" TargetMode="External"/></Relationships>
</file>

<file path=word/theme/theme1.xml><?xml version="1.0" encoding="utf-8"?>
<a:theme xmlns:a="http://schemas.openxmlformats.org/drawingml/2006/main" name="Larissa-Design">
  <a:themeElements>
    <a:clrScheme name="Kinderschutz">
      <a:dk1>
        <a:sysClr val="windowText" lastClr="000000"/>
      </a:dk1>
      <a:lt1>
        <a:sysClr val="window" lastClr="FFFFFF"/>
      </a:lt1>
      <a:dk2>
        <a:srgbClr val="E66953"/>
      </a:dk2>
      <a:lt2>
        <a:srgbClr val="E7E6E6"/>
      </a:lt2>
      <a:accent1>
        <a:srgbClr val="E66953"/>
      </a:accent1>
      <a:accent2>
        <a:srgbClr val="7F7F7F"/>
      </a:accent2>
      <a:accent3>
        <a:srgbClr val="EFA597"/>
      </a:accent3>
      <a:accent4>
        <a:srgbClr val="B2B2B2"/>
      </a:accent4>
      <a:accent5>
        <a:srgbClr val="FAE1DC"/>
      </a:accent5>
      <a:accent6>
        <a:srgbClr val="E5E5E5"/>
      </a:accent6>
      <a:hlink>
        <a:srgbClr val="000000"/>
      </a:hlink>
      <a:folHlink>
        <a:srgbClr val="595959"/>
      </a:folHlink>
    </a:clrScheme>
    <a:fontScheme name="Kinderschutz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9BBD0-4710-5346-9824-1B0B6BCF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SESK_Konzept_de.dotx</Template>
  <TotalTime>0</TotalTime>
  <Pages>2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Di Blasi</dc:creator>
  <cp:lastModifiedBy>Danica Zurbriggen</cp:lastModifiedBy>
  <cp:revision>2</cp:revision>
  <cp:lastPrinted>2016-08-01T08:36:00Z</cp:lastPrinted>
  <dcterms:created xsi:type="dcterms:W3CDTF">2022-09-29T11:46:00Z</dcterms:created>
  <dcterms:modified xsi:type="dcterms:W3CDTF">2022-09-29T11:46:00Z</dcterms:modified>
</cp:coreProperties>
</file>